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C27" w:rsidRDefault="006C09FE" w:rsidP="00F01915">
      <w:pPr>
        <w:jc w:val="center"/>
        <w:rPr>
          <w:b/>
        </w:rPr>
      </w:pPr>
      <w:r>
        <w:rPr>
          <w:b/>
        </w:rPr>
        <w:t>CLDSC Info Session links</w:t>
      </w:r>
    </w:p>
    <w:p w:rsidR="00033E5D" w:rsidRDefault="00033E5D" w:rsidP="00F01915">
      <w:pPr>
        <w:jc w:val="center"/>
        <w:rPr>
          <w:b/>
        </w:rPr>
      </w:pPr>
    </w:p>
    <w:p w:rsidR="002F28CE" w:rsidRDefault="00033E5D" w:rsidP="00B561C0">
      <w:r>
        <w:rPr>
          <w:b/>
        </w:rPr>
        <w:t>About Us Video</w:t>
      </w:r>
    </w:p>
    <w:p w:rsidR="00A11A0B" w:rsidRDefault="00840680" w:rsidP="00B561C0">
      <w:hyperlink r:id="rId7" w:history="1">
        <w:r w:rsidR="00033E5D" w:rsidRPr="00033E5D">
          <w:rPr>
            <w:rStyle w:val="Hyperlink"/>
          </w:rPr>
          <w:t>https://cldstandardscouncil.org.uk/the-standards-council/introduction-video/</w:t>
        </w:r>
      </w:hyperlink>
    </w:p>
    <w:p w:rsidR="00033E5D" w:rsidRDefault="00033E5D" w:rsidP="00B561C0"/>
    <w:p w:rsidR="009D74F4" w:rsidRDefault="009D74F4" w:rsidP="00B561C0">
      <w:pPr>
        <w:rPr>
          <w:b/>
        </w:rPr>
      </w:pPr>
      <w:r>
        <w:rPr>
          <w:b/>
        </w:rPr>
        <w:t>CLDSC Resources</w:t>
      </w:r>
    </w:p>
    <w:p w:rsidR="009D74F4" w:rsidRPr="009D74F4" w:rsidRDefault="009D74F4" w:rsidP="00B561C0">
      <w:r w:rsidRPr="009D74F4">
        <w:t xml:space="preserve">Competent Practitioner Framework (amalgamates Values, Competences and Ethics) </w:t>
      </w:r>
      <w:hyperlink r:id="rId8" w:history="1">
        <w:r w:rsidRPr="009D74F4">
          <w:rPr>
            <w:rStyle w:val="Hyperlink"/>
          </w:rPr>
          <w:t>Competent Practitioner Framework (cldstandardscouncil.org.uk)</w:t>
        </w:r>
      </w:hyperlink>
    </w:p>
    <w:p w:rsidR="009D74F4" w:rsidRPr="009D74F4" w:rsidRDefault="009D74F4" w:rsidP="00B561C0"/>
    <w:p w:rsidR="009D74F4" w:rsidRDefault="009D74F4" w:rsidP="00B561C0">
      <w:r w:rsidRPr="009D74F4">
        <w:t xml:space="preserve">Competences  </w:t>
      </w:r>
    </w:p>
    <w:p w:rsidR="009D74F4" w:rsidRPr="009D74F4" w:rsidRDefault="00840680" w:rsidP="00B561C0">
      <w:hyperlink r:id="rId9" w:history="1">
        <w:r w:rsidR="009D74F4" w:rsidRPr="009D74F4">
          <w:rPr>
            <w:rStyle w:val="Hyperlink"/>
          </w:rPr>
          <w:t>The Competences | CLD Standards Council for Scotland</w:t>
        </w:r>
      </w:hyperlink>
    </w:p>
    <w:p w:rsidR="009D74F4" w:rsidRPr="009D74F4" w:rsidRDefault="009D74F4" w:rsidP="00B561C0"/>
    <w:p w:rsidR="009D74F4" w:rsidRDefault="009D74F4" w:rsidP="00B561C0">
      <w:r w:rsidRPr="009D74F4">
        <w:t xml:space="preserve">Values  </w:t>
      </w:r>
    </w:p>
    <w:p w:rsidR="009D74F4" w:rsidRPr="009D74F4" w:rsidRDefault="00840680" w:rsidP="00B561C0">
      <w:hyperlink r:id="rId10" w:history="1">
        <w:r w:rsidR="009D74F4" w:rsidRPr="009D74F4">
          <w:rPr>
            <w:rStyle w:val="Hyperlink"/>
          </w:rPr>
          <w:t>Values of CLD | CLD Standards Council for Scotland</w:t>
        </w:r>
      </w:hyperlink>
    </w:p>
    <w:p w:rsidR="009D74F4" w:rsidRPr="009D74F4" w:rsidRDefault="009D74F4" w:rsidP="00B561C0"/>
    <w:p w:rsidR="009D74F4" w:rsidRDefault="009D74F4" w:rsidP="00B561C0">
      <w:r w:rsidRPr="009D74F4">
        <w:t xml:space="preserve">Code of Ethics  </w:t>
      </w:r>
    </w:p>
    <w:p w:rsidR="009D74F4" w:rsidRPr="009D74F4" w:rsidRDefault="00840680" w:rsidP="00B561C0">
      <w:hyperlink r:id="rId11" w:history="1">
        <w:r w:rsidR="009D74F4" w:rsidRPr="009D74F4">
          <w:rPr>
            <w:rStyle w:val="Hyperlink"/>
          </w:rPr>
          <w:t>Code of Ethics | CLD Standards Council for Scotland</w:t>
        </w:r>
      </w:hyperlink>
    </w:p>
    <w:p w:rsidR="009D74F4" w:rsidRDefault="009D74F4" w:rsidP="00B561C0">
      <w:pPr>
        <w:rPr>
          <w:b/>
        </w:rPr>
      </w:pPr>
    </w:p>
    <w:p w:rsidR="009D74F4" w:rsidRDefault="009D74F4" w:rsidP="00B561C0">
      <w:pPr>
        <w:rPr>
          <w:b/>
        </w:rPr>
      </w:pPr>
    </w:p>
    <w:p w:rsidR="002F28CE" w:rsidRPr="00F01915" w:rsidRDefault="002F28CE" w:rsidP="00B561C0">
      <w:pPr>
        <w:rPr>
          <w:b/>
        </w:rPr>
      </w:pPr>
      <w:r w:rsidRPr="00F01915">
        <w:rPr>
          <w:b/>
        </w:rPr>
        <w:t>REGISTRATION</w:t>
      </w:r>
    </w:p>
    <w:p w:rsidR="009D74F4" w:rsidRDefault="009D74F4" w:rsidP="00B561C0">
      <w:r>
        <w:t>Register for Associate or Registered Member status o</w:t>
      </w:r>
      <w:r w:rsidR="002F28CE">
        <w:t xml:space="preserve">nline </w:t>
      </w:r>
    </w:p>
    <w:p w:rsidR="002F28CE" w:rsidRDefault="00840680" w:rsidP="00B561C0">
      <w:hyperlink r:id="rId12" w:history="1">
        <w:r w:rsidR="002F28CE" w:rsidRPr="002F28CE">
          <w:rPr>
            <w:rStyle w:val="Hyperlink"/>
          </w:rPr>
          <w:t>http://www.i-develop-cld.org.uk/mod/page/view.php?id=1616</w:t>
        </w:r>
      </w:hyperlink>
    </w:p>
    <w:p w:rsidR="000B5542" w:rsidRDefault="000B5542" w:rsidP="00B561C0"/>
    <w:p w:rsidR="000B5542" w:rsidRDefault="000B5542" w:rsidP="00B561C0"/>
    <w:p w:rsidR="009D74F4" w:rsidRDefault="009D74F4" w:rsidP="00B561C0">
      <w:r>
        <w:t>Video on registration process and benefits.</w:t>
      </w:r>
    </w:p>
    <w:p w:rsidR="002F28CE" w:rsidRDefault="00840680" w:rsidP="00B561C0">
      <w:hyperlink r:id="rId13" w:history="1">
        <w:r w:rsidR="002F28CE" w:rsidRPr="002F28CE">
          <w:rPr>
            <w:color w:val="0000FF"/>
            <w:u w:val="single"/>
          </w:rPr>
          <w:t>http://cldstandardscouncil.org.uk/registration/</w:t>
        </w:r>
      </w:hyperlink>
    </w:p>
    <w:p w:rsidR="000B5542" w:rsidRDefault="000B5542" w:rsidP="00B561C0"/>
    <w:p w:rsidR="008B6DB2" w:rsidRDefault="000B5542" w:rsidP="00B561C0">
      <w:r>
        <w:t>Benefits include</w:t>
      </w:r>
      <w:r w:rsidR="002F28CE">
        <w:t xml:space="preserve"> – </w:t>
      </w:r>
    </w:p>
    <w:p w:rsidR="008B6DB2" w:rsidRDefault="000B5542" w:rsidP="008B6DB2">
      <w:pPr>
        <w:pStyle w:val="ListParagraph"/>
        <w:numPr>
          <w:ilvl w:val="0"/>
          <w:numId w:val="7"/>
        </w:numPr>
      </w:pPr>
      <w:r>
        <w:t xml:space="preserve">free access to </w:t>
      </w:r>
      <w:r w:rsidR="002F28CE">
        <w:t>T</w:t>
      </w:r>
      <w:r>
        <w:t xml:space="preserve">imes </w:t>
      </w:r>
      <w:r w:rsidR="002F28CE">
        <w:t>E</w:t>
      </w:r>
      <w:r>
        <w:t xml:space="preserve">ducational </w:t>
      </w:r>
      <w:r w:rsidR="002F28CE">
        <w:t>S</w:t>
      </w:r>
      <w:r>
        <w:t>upplement Scotland</w:t>
      </w:r>
      <w:r w:rsidR="002F28CE">
        <w:t xml:space="preserve">, </w:t>
      </w:r>
    </w:p>
    <w:p w:rsidR="008B6DB2" w:rsidRDefault="000B5542" w:rsidP="008B6DB2">
      <w:pPr>
        <w:pStyle w:val="ListParagraph"/>
        <w:numPr>
          <w:ilvl w:val="0"/>
          <w:numId w:val="7"/>
        </w:numPr>
      </w:pPr>
      <w:r>
        <w:t xml:space="preserve">membership of Scotland wide </w:t>
      </w:r>
      <w:r w:rsidR="00621031">
        <w:t>University and College Libraries</w:t>
      </w:r>
      <w:r w:rsidR="002F28CE">
        <w:t xml:space="preserve">, </w:t>
      </w:r>
    </w:p>
    <w:p w:rsidR="008B6DB2" w:rsidRDefault="000B5542" w:rsidP="008B6DB2">
      <w:pPr>
        <w:pStyle w:val="ListParagraph"/>
        <w:numPr>
          <w:ilvl w:val="0"/>
          <w:numId w:val="7"/>
        </w:numPr>
      </w:pPr>
      <w:r>
        <w:t xml:space="preserve">invitation to </w:t>
      </w:r>
      <w:r w:rsidR="00621031">
        <w:t xml:space="preserve">Annual Members </w:t>
      </w:r>
      <w:r w:rsidR="002F28CE">
        <w:t xml:space="preserve">Conference, </w:t>
      </w:r>
    </w:p>
    <w:p w:rsidR="008B6DB2" w:rsidRDefault="000B5542" w:rsidP="008B6DB2">
      <w:pPr>
        <w:pStyle w:val="ListParagraph"/>
        <w:numPr>
          <w:ilvl w:val="0"/>
          <w:numId w:val="7"/>
        </w:numPr>
      </w:pPr>
      <w:r>
        <w:t xml:space="preserve">Member Bulletin </w:t>
      </w:r>
      <w:r w:rsidR="00B677EE">
        <w:t>News updates weekly</w:t>
      </w:r>
      <w:r w:rsidR="002F28CE">
        <w:t xml:space="preserve"> </w:t>
      </w:r>
    </w:p>
    <w:p w:rsidR="008B6DB2" w:rsidRDefault="00621031" w:rsidP="008B6DB2">
      <w:pPr>
        <w:pStyle w:val="ListParagraph"/>
        <w:numPr>
          <w:ilvl w:val="0"/>
          <w:numId w:val="7"/>
        </w:numPr>
      </w:pPr>
      <w:r>
        <w:t>links</w:t>
      </w:r>
      <w:r w:rsidR="002F28CE">
        <w:t xml:space="preserve"> with </w:t>
      </w:r>
      <w:r w:rsidR="000B5542">
        <w:t xml:space="preserve">UK wide Association of Professional Lecturers in Youth &amp; Community Work, </w:t>
      </w:r>
    </w:p>
    <w:p w:rsidR="008B6DB2" w:rsidRDefault="000B5542" w:rsidP="008B6DB2">
      <w:pPr>
        <w:pStyle w:val="ListParagraph"/>
        <w:numPr>
          <w:ilvl w:val="0"/>
          <w:numId w:val="7"/>
        </w:numPr>
      </w:pPr>
      <w:r>
        <w:t xml:space="preserve">access to </w:t>
      </w:r>
      <w:r w:rsidR="002F28CE">
        <w:t>S</w:t>
      </w:r>
      <w:r>
        <w:t xml:space="preserve">cottish </w:t>
      </w:r>
      <w:r w:rsidR="002F28CE">
        <w:t>C</w:t>
      </w:r>
      <w:r>
        <w:t xml:space="preserve">ouncil for </w:t>
      </w:r>
      <w:r w:rsidR="002F28CE">
        <w:t>D</w:t>
      </w:r>
      <w:r>
        <w:t xml:space="preserve">evelopment &amp; </w:t>
      </w:r>
      <w:r w:rsidR="002F28CE">
        <w:t>I</w:t>
      </w:r>
      <w:r>
        <w:t>ndustry materials/events</w:t>
      </w:r>
      <w:r w:rsidR="002F28CE">
        <w:t xml:space="preserve">, </w:t>
      </w:r>
    </w:p>
    <w:p w:rsidR="008B6DB2" w:rsidRDefault="00B677EE" w:rsidP="008B6DB2">
      <w:pPr>
        <w:pStyle w:val="ListParagraph"/>
        <w:numPr>
          <w:ilvl w:val="0"/>
          <w:numId w:val="7"/>
        </w:numPr>
      </w:pPr>
      <w:r>
        <w:t xml:space="preserve">CLD </w:t>
      </w:r>
      <w:r w:rsidR="008B6DB2" w:rsidRPr="008B6DB2">
        <w:t>S</w:t>
      </w:r>
      <w:r>
        <w:t xml:space="preserve">tandards </w:t>
      </w:r>
      <w:r w:rsidR="008B6DB2" w:rsidRPr="008B6DB2">
        <w:t>C</w:t>
      </w:r>
      <w:r>
        <w:t>ouncil Members Slack Space</w:t>
      </w:r>
      <w:r w:rsidR="008B6DB2">
        <w:rPr>
          <w:b/>
        </w:rPr>
        <w:t xml:space="preserve"> - </w:t>
      </w:r>
      <w:r w:rsidR="008B6DB2">
        <w:t xml:space="preserve">Email </w:t>
      </w:r>
      <w:hyperlink r:id="rId14" w:history="1">
        <w:r w:rsidR="008B6DB2" w:rsidRPr="00C616E9">
          <w:rPr>
            <w:rStyle w:val="Hyperlink"/>
          </w:rPr>
          <w:t>contact@cldstandardscouncil.org.uk</w:t>
        </w:r>
      </w:hyperlink>
      <w:r w:rsidR="008B6DB2">
        <w:t xml:space="preserve"> to request the Slack joining information.</w:t>
      </w:r>
      <w:r w:rsidR="008B6DB2" w:rsidRPr="008B6DB2">
        <w:t xml:space="preserve"> </w:t>
      </w:r>
    </w:p>
    <w:p w:rsidR="008B6DB2" w:rsidRDefault="008B6DB2" w:rsidP="008B6DB2">
      <w:pPr>
        <w:pStyle w:val="ListParagraph"/>
        <w:numPr>
          <w:ilvl w:val="0"/>
          <w:numId w:val="7"/>
        </w:numPr>
      </w:pPr>
      <w:r>
        <w:t>i-develop access to member only areas and more…</w:t>
      </w:r>
    </w:p>
    <w:p w:rsidR="009D74F4" w:rsidRDefault="009D74F4" w:rsidP="009D74F4">
      <w:pPr>
        <w:pStyle w:val="ListParagraph"/>
      </w:pPr>
    </w:p>
    <w:p w:rsidR="009D74F4" w:rsidRDefault="009D74F4" w:rsidP="009D74F4">
      <w:r>
        <w:t xml:space="preserve">Individual Recognition Process info </w:t>
      </w:r>
      <w:hyperlink r:id="rId15" w:history="1">
        <w:r w:rsidRPr="009D74F4">
          <w:rPr>
            <w:color w:val="0000FF"/>
            <w:u w:val="single"/>
          </w:rPr>
          <w:t>http://cldstandardscouncil.org.uk/registration/individual-recognition-process/</w:t>
        </w:r>
      </w:hyperlink>
    </w:p>
    <w:p w:rsidR="002F28CE" w:rsidRDefault="002F28CE" w:rsidP="00B561C0"/>
    <w:p w:rsidR="002F28CE" w:rsidRDefault="002F28CE" w:rsidP="00B561C0"/>
    <w:p w:rsidR="002F28CE" w:rsidRPr="00F01915" w:rsidRDefault="002F28CE" w:rsidP="00B561C0">
      <w:pPr>
        <w:rPr>
          <w:b/>
        </w:rPr>
      </w:pPr>
      <w:r w:rsidRPr="00F01915">
        <w:rPr>
          <w:b/>
        </w:rPr>
        <w:t>I-DEVELOP</w:t>
      </w:r>
    </w:p>
    <w:p w:rsidR="002F28CE" w:rsidRDefault="002F28CE" w:rsidP="00B561C0">
      <w:r>
        <w:t xml:space="preserve">Home page </w:t>
      </w:r>
      <w:hyperlink r:id="rId16" w:history="1">
        <w:r w:rsidRPr="002F28CE">
          <w:rPr>
            <w:color w:val="0000FF"/>
            <w:u w:val="single"/>
          </w:rPr>
          <w:t>http://www.i-develop-cld.org.uk/mod/page/view.php?id=1616</w:t>
        </w:r>
      </w:hyperlink>
    </w:p>
    <w:p w:rsidR="000B5542" w:rsidRDefault="000B5542" w:rsidP="00B561C0"/>
    <w:p w:rsidR="002F28CE" w:rsidRDefault="000B5542" w:rsidP="00B561C0">
      <w:r>
        <w:t>Professional Learning N</w:t>
      </w:r>
      <w:r w:rsidR="002F28CE">
        <w:t xml:space="preserve">etworks page </w:t>
      </w:r>
      <w:hyperlink r:id="rId17" w:history="1">
        <w:r w:rsidR="002F28CE" w:rsidRPr="002F28CE">
          <w:rPr>
            <w:color w:val="0000FF"/>
            <w:u w:val="single"/>
          </w:rPr>
          <w:t>http://www.i-develop-cld.org.uk/course/view.php?id=90</w:t>
        </w:r>
      </w:hyperlink>
    </w:p>
    <w:p w:rsidR="002F28CE" w:rsidRDefault="002F28CE" w:rsidP="00B561C0"/>
    <w:p w:rsidR="002F28CE" w:rsidRDefault="002F28CE" w:rsidP="00B561C0"/>
    <w:p w:rsidR="002F28CE" w:rsidRPr="00F01915" w:rsidRDefault="002F28CE" w:rsidP="00B561C0">
      <w:pPr>
        <w:rPr>
          <w:b/>
        </w:rPr>
      </w:pPr>
      <w:r w:rsidRPr="00F01915">
        <w:rPr>
          <w:b/>
        </w:rPr>
        <w:t>PROFESSIONAL LEARNING</w:t>
      </w:r>
    </w:p>
    <w:p w:rsidR="002F28CE" w:rsidRDefault="00D46D16" w:rsidP="00B561C0">
      <w:r>
        <w:t>Recording</w:t>
      </w:r>
      <w:r w:rsidR="00445806">
        <w:t xml:space="preserve"> PL </w:t>
      </w:r>
    </w:p>
    <w:p w:rsidR="00D46D16" w:rsidRDefault="00840680" w:rsidP="00B561C0">
      <w:hyperlink r:id="rId18" w:history="1">
        <w:r w:rsidR="00D46D16" w:rsidRPr="00D46D16">
          <w:rPr>
            <w:rStyle w:val="Hyperlink"/>
          </w:rPr>
          <w:t>Course: Professional Learning (i-develop-cld.org.uk)</w:t>
        </w:r>
      </w:hyperlink>
    </w:p>
    <w:p w:rsidR="000B5542" w:rsidRDefault="000B5542" w:rsidP="00B561C0"/>
    <w:p w:rsidR="00D46D16" w:rsidRDefault="00D46D16" w:rsidP="00B561C0">
      <w:r>
        <w:t>Supporting PL Together</w:t>
      </w:r>
      <w:r w:rsidR="00840680">
        <w:t xml:space="preserve"> (</w:t>
      </w:r>
      <w:proofErr w:type="spellStart"/>
      <w:r w:rsidR="00840680">
        <w:t>inc</w:t>
      </w:r>
      <w:proofErr w:type="spellEnd"/>
      <w:r w:rsidR="00840680">
        <w:t xml:space="preserve"> </w:t>
      </w:r>
      <w:bookmarkStart w:id="0" w:name="_GoBack"/>
      <w:bookmarkEnd w:id="0"/>
      <w:r w:rsidR="00840680">
        <w:t>Buddy/Mentor Support)</w:t>
      </w:r>
    </w:p>
    <w:p w:rsidR="00D46D16" w:rsidRPr="00D46D16" w:rsidRDefault="00840680" w:rsidP="00B561C0">
      <w:hyperlink r:id="rId19" w:history="1">
        <w:r w:rsidR="00D46D16" w:rsidRPr="00D46D16">
          <w:rPr>
            <w:rStyle w:val="Hyperlink"/>
          </w:rPr>
          <w:t>Course: Professional Learning, Topic: Supporting PL Together (i-develop-cld.org.uk)</w:t>
        </w:r>
      </w:hyperlink>
    </w:p>
    <w:p w:rsidR="008B6DB2" w:rsidRDefault="008B6DB2" w:rsidP="00B561C0">
      <w:pPr>
        <w:rPr>
          <w:color w:val="0000FF"/>
          <w:u w:val="single"/>
        </w:rPr>
      </w:pPr>
    </w:p>
    <w:p w:rsidR="00D46D16" w:rsidRDefault="00D46D16" w:rsidP="00D46D16">
      <w:pPr>
        <w:rPr>
          <w:color w:val="0000FF"/>
          <w:u w:val="single"/>
        </w:rPr>
      </w:pPr>
      <w:r>
        <w:t xml:space="preserve">CPD Discussion forum </w:t>
      </w:r>
      <w:hyperlink r:id="rId20" w:history="1">
        <w:r w:rsidRPr="002F28CE">
          <w:rPr>
            <w:color w:val="0000FF"/>
            <w:u w:val="single"/>
          </w:rPr>
          <w:t>http://www.i-develop-cld.org.uk/mod/forum/view.php?id=262</w:t>
        </w:r>
      </w:hyperlink>
    </w:p>
    <w:p w:rsidR="008B6DB2" w:rsidRDefault="008B6DB2"/>
    <w:p w:rsidR="009D74F4" w:rsidRDefault="009D74F4"/>
    <w:p w:rsidR="009D74F4" w:rsidRDefault="009D74F4"/>
    <w:p w:rsidR="009D74F4" w:rsidRPr="009D74F4" w:rsidRDefault="009D74F4">
      <w:pPr>
        <w:rPr>
          <w:b/>
        </w:rPr>
      </w:pPr>
      <w:r w:rsidRPr="009D74F4">
        <w:rPr>
          <w:b/>
        </w:rPr>
        <w:t>CONTACTS</w:t>
      </w:r>
    </w:p>
    <w:p w:rsidR="009D74F4" w:rsidRDefault="009D74F4">
      <w:r>
        <w:t xml:space="preserve">Email: </w:t>
      </w:r>
      <w:hyperlink r:id="rId21" w:history="1">
        <w:r w:rsidRPr="004D7638">
          <w:rPr>
            <w:rStyle w:val="Hyperlink"/>
          </w:rPr>
          <w:t>Kirsty.gemmell@cldstandardscouncil.org.uk</w:t>
        </w:r>
      </w:hyperlink>
    </w:p>
    <w:p w:rsidR="009D74F4" w:rsidRDefault="009D74F4">
      <w:r>
        <w:t xml:space="preserve">Twitter: @cldstandards  </w:t>
      </w:r>
      <w:hyperlink r:id="rId22" w:history="1">
        <w:r w:rsidRPr="009D74F4">
          <w:rPr>
            <w:rStyle w:val="Hyperlink"/>
          </w:rPr>
          <w:t xml:space="preserve">CLD </w:t>
        </w:r>
        <w:proofErr w:type="spellStart"/>
        <w:r w:rsidRPr="009D74F4">
          <w:rPr>
            <w:rStyle w:val="Hyperlink"/>
          </w:rPr>
          <w:t>StandardsCouncil</w:t>
        </w:r>
        <w:proofErr w:type="spellEnd"/>
        <w:r w:rsidRPr="009D74F4">
          <w:rPr>
            <w:rStyle w:val="Hyperlink"/>
          </w:rPr>
          <w:t xml:space="preserve"> (@cldstandards) / Twitter</w:t>
        </w:r>
      </w:hyperlink>
      <w:r>
        <w:t xml:space="preserve"> </w:t>
      </w:r>
    </w:p>
    <w:p w:rsidR="009D74F4" w:rsidRPr="008B6DB2" w:rsidRDefault="009D74F4"/>
    <w:sectPr w:rsidR="009D74F4" w:rsidRPr="008B6DB2" w:rsidSect="00B561C0">
      <w:headerReference w:type="default" r:id="rId23"/>
      <w:footerReference w:type="default" r:id="rId24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223" w:rsidRDefault="00CF6223" w:rsidP="00CF6223">
      <w:r>
        <w:separator/>
      </w:r>
    </w:p>
  </w:endnote>
  <w:endnote w:type="continuationSeparator" w:id="0">
    <w:p w:rsidR="00CF6223" w:rsidRDefault="00CF6223" w:rsidP="00CF6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4F4" w:rsidRDefault="009D74F4">
    <w:pPr>
      <w:pStyle w:val="Footer"/>
    </w:pPr>
    <w:r>
      <w:t>March 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223" w:rsidRDefault="00CF6223" w:rsidP="00CF6223">
      <w:r>
        <w:separator/>
      </w:r>
    </w:p>
  </w:footnote>
  <w:footnote w:type="continuationSeparator" w:id="0">
    <w:p w:rsidR="00CF6223" w:rsidRDefault="00CF6223" w:rsidP="00CF6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223" w:rsidRDefault="00CF6223" w:rsidP="00CF6223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609600" cy="5791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D_Colour_Logo_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579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E1B3874"/>
    <w:multiLevelType w:val="hybridMultilevel"/>
    <w:tmpl w:val="EB0AA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CE"/>
    <w:rsid w:val="00027C27"/>
    <w:rsid w:val="00033E5D"/>
    <w:rsid w:val="000B5542"/>
    <w:rsid w:val="000C0CF4"/>
    <w:rsid w:val="001658E0"/>
    <w:rsid w:val="00281579"/>
    <w:rsid w:val="002F28CE"/>
    <w:rsid w:val="00306C61"/>
    <w:rsid w:val="0037582B"/>
    <w:rsid w:val="00445806"/>
    <w:rsid w:val="00450015"/>
    <w:rsid w:val="00621031"/>
    <w:rsid w:val="006C09FE"/>
    <w:rsid w:val="00840680"/>
    <w:rsid w:val="00857548"/>
    <w:rsid w:val="008B6DB2"/>
    <w:rsid w:val="009B7615"/>
    <w:rsid w:val="009D74F4"/>
    <w:rsid w:val="009F4FBF"/>
    <w:rsid w:val="00A11A0B"/>
    <w:rsid w:val="00B51BDC"/>
    <w:rsid w:val="00B561C0"/>
    <w:rsid w:val="00B56C74"/>
    <w:rsid w:val="00B677EE"/>
    <w:rsid w:val="00B773CE"/>
    <w:rsid w:val="00C603BF"/>
    <w:rsid w:val="00C91823"/>
    <w:rsid w:val="00CF6223"/>
    <w:rsid w:val="00D008AB"/>
    <w:rsid w:val="00D46D16"/>
    <w:rsid w:val="00F01915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7913F9"/>
  <w15:chartTrackingRefBased/>
  <w15:docId w15:val="{F1CCC750-4FD9-47BA-83A9-1A4D24D36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character" w:styleId="Hyperlink">
    <w:name w:val="Hyperlink"/>
    <w:basedOn w:val="DefaultParagraphFont"/>
    <w:uiPriority w:val="99"/>
    <w:unhideWhenUsed/>
    <w:rsid w:val="002F28C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28C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B6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dstandardscouncil.org.uk/wp-content/uploads/CompetentPractitionerFramework.pdf" TargetMode="External"/><Relationship Id="rId13" Type="http://schemas.openxmlformats.org/officeDocument/2006/relationships/hyperlink" Target="http://cldstandardscouncil.org.uk/registration/" TargetMode="External"/><Relationship Id="rId18" Type="http://schemas.openxmlformats.org/officeDocument/2006/relationships/hyperlink" Target="https://www.i-develop-cld.org.uk/course/view.php?id=172&amp;section=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Kirsty.gemmell@cldstandardscouncil.org.uk" TargetMode="External"/><Relationship Id="rId7" Type="http://schemas.openxmlformats.org/officeDocument/2006/relationships/hyperlink" Target="https://cldstandardscouncil.org.uk/the-standards-council/introduction-video/" TargetMode="External"/><Relationship Id="rId12" Type="http://schemas.openxmlformats.org/officeDocument/2006/relationships/hyperlink" Target="http://www.i-develop-cld.org.uk/mod/page/view.php?id=1616" TargetMode="External"/><Relationship Id="rId17" Type="http://schemas.openxmlformats.org/officeDocument/2006/relationships/hyperlink" Target="http://www.i-develop-cld.org.uk/course/view.php?id=9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-develop-cld.org.uk/mod/page/view.php?id=1616" TargetMode="External"/><Relationship Id="rId20" Type="http://schemas.openxmlformats.org/officeDocument/2006/relationships/hyperlink" Target="http://www.i-develop-cld.org.uk/mod/forum/view.php?id=26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dstandardscouncil.org.uk/resources/code-of-ethics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cldstandardscouncil.org.uk/registration/individual-recognition-process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cldstandardscouncil.org.uk/resources/values-of-cld/" TargetMode="External"/><Relationship Id="rId19" Type="http://schemas.openxmlformats.org/officeDocument/2006/relationships/hyperlink" Target="https://www.i-develop-cld.org.uk/course/view.php?id=172&amp;section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dstandardscouncil.org.uk/resources/the-competences/" TargetMode="External"/><Relationship Id="rId14" Type="http://schemas.openxmlformats.org/officeDocument/2006/relationships/hyperlink" Target="mailto:contact@cldstandardscouncil.org.uk" TargetMode="External"/><Relationship Id="rId22" Type="http://schemas.openxmlformats.org/officeDocument/2006/relationships/hyperlink" Target="https://twitter.com/cldstandard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Gemmell K (Kirsty)</dc:creator>
  <cp:keywords/>
  <dc:description/>
  <cp:lastModifiedBy>Gemmell K (Kirsty)</cp:lastModifiedBy>
  <cp:revision>13</cp:revision>
  <dcterms:created xsi:type="dcterms:W3CDTF">2020-10-29T09:46:00Z</dcterms:created>
  <dcterms:modified xsi:type="dcterms:W3CDTF">2021-06-07T14:58:00Z</dcterms:modified>
</cp:coreProperties>
</file>