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33" w:rsidRDefault="00643B33" w:rsidP="00643B3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    Assessing student practice</w:t>
      </w:r>
    </w:p>
    <w:p w:rsidR="00643B33" w:rsidRDefault="00643B33" w:rsidP="00643B33">
      <w:pPr>
        <w:ind w:left="360"/>
        <w:rPr>
          <w:rFonts w:ascii="Arial" w:hAnsi="Arial" w:cs="Arial"/>
          <w:sz w:val="24"/>
          <w:szCs w:val="24"/>
        </w:rPr>
      </w:pPr>
    </w:p>
    <w:p w:rsidR="00643B33" w:rsidRDefault="00643B33" w:rsidP="00643B33">
      <w:pPr>
        <w:pStyle w:val="ListParagraph"/>
        <w:numPr>
          <w:ilvl w:val="0"/>
          <w:numId w:val="7"/>
        </w:numPr>
      </w:pPr>
      <w:r>
        <w:t>Explaining to students how their practice is assessed</w:t>
      </w:r>
    </w:p>
    <w:p w:rsidR="00643B33" w:rsidRDefault="00643B33" w:rsidP="00643B33">
      <w:pPr>
        <w:pStyle w:val="ListParagraph"/>
        <w:numPr>
          <w:ilvl w:val="0"/>
          <w:numId w:val="7"/>
        </w:numPr>
      </w:pPr>
      <w:r>
        <w:t>Giving feedback to your student on their practice (formative)</w:t>
      </w:r>
    </w:p>
    <w:p w:rsidR="00643B33" w:rsidRDefault="00643B33" w:rsidP="00643B33">
      <w:pPr>
        <w:pStyle w:val="ListParagraph"/>
        <w:numPr>
          <w:ilvl w:val="0"/>
          <w:numId w:val="7"/>
        </w:numPr>
      </w:pPr>
      <w:r>
        <w:t>Interim feedback reports (formative)</w:t>
      </w:r>
    </w:p>
    <w:p w:rsidR="00643B33" w:rsidRDefault="00643B33" w:rsidP="00643B33">
      <w:pPr>
        <w:pStyle w:val="ListParagraph"/>
        <w:numPr>
          <w:ilvl w:val="0"/>
          <w:numId w:val="7"/>
        </w:numPr>
      </w:pPr>
      <w:r>
        <w:t>Final placement report (summative)</w:t>
      </w:r>
    </w:p>
    <w:p w:rsidR="00643B33" w:rsidRDefault="00643B33" w:rsidP="00643B33">
      <w:pPr>
        <w:pStyle w:val="ListParagraph"/>
        <w:numPr>
          <w:ilvl w:val="0"/>
          <w:numId w:val="7"/>
        </w:numPr>
      </w:pPr>
      <w:r>
        <w:t xml:space="preserve">Supporting your student to prepare for their assessment visit </w:t>
      </w:r>
    </w:p>
    <w:p w:rsidR="00027C27" w:rsidRPr="009B7615" w:rsidRDefault="00027C27" w:rsidP="00B561C0">
      <w:bookmarkStart w:id="0" w:name="_GoBack"/>
      <w:bookmarkEnd w:id="0"/>
    </w:p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82F4F4C"/>
    <w:multiLevelType w:val="hybridMultilevel"/>
    <w:tmpl w:val="B1BE5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33"/>
    <w:rsid w:val="00027C27"/>
    <w:rsid w:val="000C0CF4"/>
    <w:rsid w:val="00281579"/>
    <w:rsid w:val="00306C61"/>
    <w:rsid w:val="0037582B"/>
    <w:rsid w:val="00643B33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005E7-FC0C-4170-8F78-9320EE2E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33"/>
    <w:rPr>
      <w:rFonts w:ascii="Calibri" w:eastAsiaTheme="minorHAnsi" w:hAnsi="Calibri" w:cs="Calibr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643B33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 M (Maggie)</dc:creator>
  <cp:keywords/>
  <dc:description/>
  <cp:lastModifiedBy>Paterson M (Maggie)</cp:lastModifiedBy>
  <cp:revision>1</cp:revision>
  <dcterms:created xsi:type="dcterms:W3CDTF">2021-01-20T17:43:00Z</dcterms:created>
  <dcterms:modified xsi:type="dcterms:W3CDTF">2021-01-20T17:50:00Z</dcterms:modified>
</cp:coreProperties>
</file>