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2AEED" w14:textId="6F05BDCF" w:rsidR="00583B8A" w:rsidRDefault="00DC3446" w:rsidP="00583B8A">
      <w:pPr>
        <w:spacing w:line="259" w:lineRule="auto"/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Bidi"/>
          <w:b/>
          <w:bCs/>
          <w:noProof/>
          <w:lang w:eastAsia="en-GB"/>
        </w:rPr>
        <w:drawing>
          <wp:inline distT="0" distB="0" distL="0" distR="0" wp14:anchorId="4A4FB153" wp14:editId="6E529232">
            <wp:extent cx="1525866" cy="640087"/>
            <wp:effectExtent l="0" t="0" r="0" b="7620"/>
            <wp:docPr id="2" name="Picture 2" descr="C:\Users\u418730\AppData\Local\Microsoft\Windows\INetCache\Content.MSO\61F080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18730\AppData\Local\Microsoft\Windows\INetCache\Content.MSO\61F080D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91" cy="6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B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292F7" wp14:editId="46232B53">
                <wp:simplePos x="0" y="0"/>
                <wp:positionH relativeFrom="column">
                  <wp:posOffset>3553460</wp:posOffset>
                </wp:positionH>
                <wp:positionV relativeFrom="paragraph">
                  <wp:posOffset>154940</wp:posOffset>
                </wp:positionV>
                <wp:extent cx="1921510" cy="387985"/>
                <wp:effectExtent l="0" t="0" r="2159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387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2A06" w14:textId="47CEE684" w:rsidR="00EF7478" w:rsidRPr="00EF7478" w:rsidRDefault="00EF7478" w:rsidP="00EF7478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28"/>
                                <w:szCs w:val="28"/>
                              </w:rPr>
                            </w:pPr>
                            <w:r w:rsidRPr="00EF7478">
                              <w:rPr>
                                <w:rFonts w:ascii="Gadugi" w:hAnsi="Gadugi"/>
                                <w:b/>
                                <w:sz w:val="28"/>
                                <w:szCs w:val="28"/>
                              </w:rPr>
                              <w:t>West CLD Alliance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B29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8pt;margin-top:12.2pt;width:151.3pt;height:3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" fillcolor="#bdd6ee [1300]">
                <v:textbox>
                  <w:txbxContent>
                    <w:p w14:paraId="75482A06" w14:textId="47CEE684" w:rsidR="00EF7478" w:rsidRPr="00EF7478" w:rsidRDefault="00EF7478" w:rsidP="00EF7478">
                      <w:pPr>
                        <w:jc w:val="center"/>
                        <w:rPr>
                          <w:rFonts w:ascii="Gadugi" w:hAnsi="Gadugi"/>
                          <w:b/>
                          <w:sz w:val="28"/>
                          <w:szCs w:val="28"/>
                        </w:rPr>
                      </w:pPr>
                      <w:r w:rsidRPr="00EF7478">
                        <w:rPr>
                          <w:rFonts w:ascii="Gadugi" w:hAnsi="Gadugi"/>
                          <w:b/>
                          <w:sz w:val="28"/>
                          <w:szCs w:val="28"/>
                        </w:rPr>
                        <w:t>West CLD Alliance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E00EF" w14:textId="155643A8" w:rsidR="00DC3446" w:rsidRDefault="00DC3446" w:rsidP="00583B8A">
      <w:pPr>
        <w:spacing w:line="259" w:lineRule="auto"/>
        <w:jc w:val="center"/>
        <w:rPr>
          <w:rFonts w:asciiTheme="minorHAnsi" w:hAnsiTheme="minorHAnsi" w:cstheme="minorBidi"/>
          <w:b/>
          <w:bCs/>
          <w:szCs w:val="24"/>
        </w:rPr>
      </w:pPr>
    </w:p>
    <w:p w14:paraId="296E49B7" w14:textId="77777777" w:rsidR="00493806" w:rsidRPr="00DC3446" w:rsidRDefault="00493806" w:rsidP="00583B8A">
      <w:pPr>
        <w:spacing w:line="259" w:lineRule="auto"/>
        <w:jc w:val="center"/>
        <w:rPr>
          <w:rFonts w:asciiTheme="minorHAnsi" w:hAnsiTheme="minorHAnsi" w:cstheme="minorBidi"/>
          <w:b/>
          <w:bCs/>
          <w:szCs w:val="24"/>
        </w:rPr>
      </w:pPr>
    </w:p>
    <w:p w14:paraId="5D2D9F60" w14:textId="77777777" w:rsidR="00493806" w:rsidRDefault="00493806" w:rsidP="0048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line="259" w:lineRule="auto"/>
        <w:jc w:val="center"/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</w:rPr>
      </w:pPr>
    </w:p>
    <w:p w14:paraId="01E2AB73" w14:textId="070EC87A" w:rsidR="00DC3446" w:rsidRPr="00493806" w:rsidRDefault="00DC3446" w:rsidP="0048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line="259" w:lineRule="auto"/>
        <w:jc w:val="center"/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</w:rPr>
      </w:pPr>
      <w:r w:rsidRPr="00493806">
        <w:rPr>
          <w:rFonts w:asciiTheme="minorHAnsi" w:hAnsiTheme="minorHAnsi" w:cstheme="minorBidi"/>
          <w:b/>
          <w:bCs/>
          <w:color w:val="FFFFFF" w:themeColor="background1"/>
          <w:sz w:val="40"/>
          <w:szCs w:val="40"/>
        </w:rPr>
        <w:t xml:space="preserve">CLD Practitioner Blethers </w:t>
      </w:r>
    </w:p>
    <w:p w14:paraId="6E7D226C" w14:textId="07EC798D" w:rsidR="00DC3446" w:rsidRDefault="00DC3446" w:rsidP="0048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line="259" w:lineRule="auto"/>
        <w:jc w:val="center"/>
        <w:rPr>
          <w:rFonts w:asciiTheme="minorHAnsi" w:hAnsiTheme="minorHAnsi"/>
          <w:b/>
          <w:color w:val="FFFFFF" w:themeColor="background1"/>
          <w:sz w:val="40"/>
          <w:szCs w:val="40"/>
        </w:rPr>
      </w:pPr>
      <w:r w:rsidRPr="00493806">
        <w:rPr>
          <w:rFonts w:asciiTheme="minorHAnsi" w:hAnsiTheme="minorHAnsi"/>
          <w:b/>
          <w:color w:val="FFFFFF" w:themeColor="background1"/>
          <w:sz w:val="40"/>
          <w:szCs w:val="40"/>
        </w:rPr>
        <w:t>Online via Google Meet</w:t>
      </w:r>
    </w:p>
    <w:p w14:paraId="15FFDD42" w14:textId="77777777" w:rsidR="00493806" w:rsidRPr="00493806" w:rsidRDefault="00493806" w:rsidP="0048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line="259" w:lineRule="auto"/>
        <w:jc w:val="center"/>
        <w:rPr>
          <w:rFonts w:asciiTheme="minorHAnsi" w:hAnsiTheme="minorHAnsi"/>
          <w:b/>
          <w:color w:val="FFFFFF" w:themeColor="background1"/>
          <w:sz w:val="40"/>
          <w:szCs w:val="40"/>
        </w:rPr>
      </w:pPr>
    </w:p>
    <w:p w14:paraId="643856DB" w14:textId="5FF5EEAC" w:rsidR="00527EFE" w:rsidRDefault="00527EFE" w:rsidP="58D50611">
      <w:pPr>
        <w:jc w:val="center"/>
        <w:rPr>
          <w:rFonts w:asciiTheme="minorHAnsi" w:hAnsiTheme="minorHAnsi" w:cstheme="minorBidi"/>
          <w:color w:val="70757A"/>
          <w:shd w:val="clear" w:color="auto" w:fill="FFFFFF"/>
        </w:rPr>
      </w:pPr>
    </w:p>
    <w:p w14:paraId="29C2CDC2" w14:textId="77777777" w:rsidR="00493806" w:rsidRDefault="00493806" w:rsidP="00DC3446">
      <w:pPr>
        <w:spacing w:line="259" w:lineRule="auto"/>
        <w:rPr>
          <w:rFonts w:asciiTheme="minorHAnsi" w:hAnsiTheme="minorHAnsi" w:cstheme="minorBidi"/>
          <w:bCs/>
          <w:sz w:val="28"/>
          <w:szCs w:val="28"/>
        </w:rPr>
      </w:pPr>
    </w:p>
    <w:p w14:paraId="5B7BA857" w14:textId="3EDA9A39" w:rsidR="00493806" w:rsidRDefault="00527EFE" w:rsidP="00DC3446">
      <w:pPr>
        <w:spacing w:line="259" w:lineRule="auto"/>
        <w:rPr>
          <w:rFonts w:ascii="Montserrat" w:hAnsi="Montserrat"/>
          <w:color w:val="80379B"/>
          <w:sz w:val="32"/>
          <w:szCs w:val="32"/>
          <w:shd w:val="clear" w:color="auto" w:fill="FFFFFF"/>
        </w:rPr>
      </w:pPr>
      <w:r w:rsidRPr="00493806">
        <w:rPr>
          <w:rFonts w:asciiTheme="minorHAnsi" w:hAnsiTheme="minorHAnsi" w:cstheme="minorBidi"/>
          <w:bCs/>
          <w:sz w:val="32"/>
          <w:szCs w:val="32"/>
        </w:rPr>
        <w:t xml:space="preserve">Education Scotland &amp; </w:t>
      </w:r>
      <w:r w:rsidR="00583B8A" w:rsidRPr="00493806">
        <w:rPr>
          <w:rFonts w:asciiTheme="minorHAnsi" w:hAnsiTheme="minorHAnsi" w:cstheme="minorBidi"/>
          <w:bCs/>
          <w:sz w:val="32"/>
          <w:szCs w:val="32"/>
        </w:rPr>
        <w:t xml:space="preserve">The </w:t>
      </w:r>
      <w:r w:rsidRPr="00493806">
        <w:rPr>
          <w:rFonts w:asciiTheme="minorHAnsi" w:hAnsiTheme="minorHAnsi" w:cstheme="minorBidi"/>
          <w:bCs/>
          <w:sz w:val="32"/>
          <w:szCs w:val="32"/>
        </w:rPr>
        <w:t xml:space="preserve">West CLD Alliance </w:t>
      </w:r>
      <w:r w:rsidR="002B64C3" w:rsidRPr="00493806">
        <w:rPr>
          <w:rFonts w:asciiTheme="minorHAnsi" w:hAnsiTheme="minorHAnsi" w:cstheme="minorBidi"/>
          <w:bCs/>
          <w:sz w:val="32"/>
          <w:szCs w:val="32"/>
        </w:rPr>
        <w:t xml:space="preserve">invite you to </w:t>
      </w:r>
      <w:r w:rsidR="0093139C" w:rsidRPr="00493806">
        <w:rPr>
          <w:rFonts w:asciiTheme="minorHAnsi" w:hAnsiTheme="minorHAnsi" w:cstheme="minorBidi"/>
          <w:bCs/>
          <w:sz w:val="32"/>
          <w:szCs w:val="32"/>
        </w:rPr>
        <w:t xml:space="preserve">take part in </w:t>
      </w:r>
      <w:r w:rsidR="00493806" w:rsidRPr="00493806">
        <w:rPr>
          <w:rFonts w:asciiTheme="minorHAnsi" w:hAnsiTheme="minorHAnsi" w:cstheme="minorBidi"/>
          <w:bCs/>
          <w:sz w:val="32"/>
          <w:szCs w:val="32"/>
        </w:rPr>
        <w:t>this</w:t>
      </w:r>
      <w:r w:rsidR="002B64C3" w:rsidRPr="00493806">
        <w:rPr>
          <w:rFonts w:asciiTheme="minorHAnsi" w:hAnsiTheme="minorHAnsi" w:cstheme="minorBidi"/>
          <w:bCs/>
          <w:sz w:val="32"/>
          <w:szCs w:val="32"/>
        </w:rPr>
        <w:t xml:space="preserve"> </w:t>
      </w:r>
      <w:r w:rsidR="00583B8A" w:rsidRPr="00493806">
        <w:rPr>
          <w:rFonts w:asciiTheme="minorHAnsi" w:hAnsiTheme="minorHAnsi" w:cstheme="minorBidi"/>
          <w:bCs/>
          <w:sz w:val="32"/>
          <w:szCs w:val="32"/>
        </w:rPr>
        <w:t>series of</w:t>
      </w:r>
      <w:r w:rsidR="00DC3446" w:rsidRPr="00493806">
        <w:rPr>
          <w:rFonts w:asciiTheme="minorHAnsi" w:hAnsiTheme="minorHAnsi" w:cstheme="minorBidi"/>
          <w:bCs/>
          <w:sz w:val="32"/>
          <w:szCs w:val="32"/>
        </w:rPr>
        <w:t xml:space="preserve"> 4</w:t>
      </w:r>
      <w:r w:rsidR="00583B8A" w:rsidRPr="00493806">
        <w:rPr>
          <w:rFonts w:asciiTheme="minorHAnsi" w:hAnsiTheme="minorHAnsi" w:cstheme="minorBidi"/>
          <w:bCs/>
          <w:sz w:val="32"/>
          <w:szCs w:val="32"/>
        </w:rPr>
        <w:t xml:space="preserve"> </w:t>
      </w:r>
      <w:r w:rsidR="00583B8A" w:rsidRPr="00493806">
        <w:rPr>
          <w:rFonts w:asciiTheme="minorHAnsi" w:hAnsiTheme="minorHAnsi" w:cstheme="minorHAnsi"/>
          <w:sz w:val="32"/>
          <w:szCs w:val="32"/>
        </w:rPr>
        <w:t>lunchtime</w:t>
      </w:r>
      <w:r w:rsidR="0093139C" w:rsidRPr="00493806">
        <w:rPr>
          <w:rFonts w:asciiTheme="minorHAnsi" w:hAnsiTheme="minorHAnsi" w:cstheme="minorHAnsi"/>
          <w:sz w:val="32"/>
          <w:szCs w:val="32"/>
        </w:rPr>
        <w:t xml:space="preserve"> ‘B</w:t>
      </w:r>
      <w:r w:rsidRPr="00493806">
        <w:rPr>
          <w:rFonts w:asciiTheme="minorHAnsi" w:hAnsiTheme="minorHAnsi" w:cstheme="minorHAnsi"/>
          <w:sz w:val="32"/>
          <w:szCs w:val="32"/>
        </w:rPr>
        <w:t>lethers’ for community learning and development (CLD) practitioners</w:t>
      </w:r>
      <w:r w:rsidR="00FF4560" w:rsidRPr="00FF4560">
        <w:rPr>
          <w:rFonts w:asciiTheme="minorHAnsi" w:hAnsiTheme="minorHAnsi" w:cstheme="minorHAnsi"/>
          <w:sz w:val="32"/>
          <w:szCs w:val="32"/>
        </w:rPr>
        <w:t xml:space="preserve"> </w:t>
      </w:r>
      <w:r w:rsidR="00FF4560" w:rsidRPr="00493806">
        <w:rPr>
          <w:rFonts w:asciiTheme="minorHAnsi" w:hAnsiTheme="minorHAnsi" w:cstheme="minorHAnsi"/>
          <w:sz w:val="32"/>
          <w:szCs w:val="32"/>
        </w:rPr>
        <w:t>in the West of Scotland</w:t>
      </w:r>
      <w:r w:rsidRPr="00493806">
        <w:rPr>
          <w:rFonts w:asciiTheme="minorHAnsi" w:hAnsiTheme="minorHAnsi" w:cstheme="minorHAnsi"/>
          <w:sz w:val="32"/>
          <w:szCs w:val="32"/>
        </w:rPr>
        <w:t>.</w:t>
      </w:r>
      <w:r w:rsidRPr="00493806">
        <w:rPr>
          <w:rFonts w:ascii="Montserrat" w:hAnsi="Montserrat"/>
          <w:color w:val="80379B"/>
          <w:sz w:val="32"/>
          <w:szCs w:val="32"/>
          <w:shd w:val="clear" w:color="auto" w:fill="FFFFFF"/>
        </w:rPr>
        <w:t xml:space="preserve"> </w:t>
      </w:r>
    </w:p>
    <w:p w14:paraId="4680B61B" w14:textId="77777777" w:rsidR="00493806" w:rsidRDefault="00493806" w:rsidP="00DC3446">
      <w:pPr>
        <w:spacing w:line="259" w:lineRule="auto"/>
        <w:rPr>
          <w:rFonts w:ascii="Montserrat" w:hAnsi="Montserrat"/>
          <w:color w:val="80379B"/>
          <w:sz w:val="32"/>
          <w:szCs w:val="32"/>
          <w:shd w:val="clear" w:color="auto" w:fill="FFFFFF"/>
        </w:rPr>
      </w:pPr>
    </w:p>
    <w:p w14:paraId="1674B078" w14:textId="16D1120A" w:rsidR="00527EFE" w:rsidRDefault="00DC3446" w:rsidP="00DC3446">
      <w:pPr>
        <w:spacing w:line="259" w:lineRule="auto"/>
        <w:rPr>
          <w:rFonts w:asciiTheme="minorHAnsi" w:hAnsiTheme="minorHAnsi" w:cstheme="minorHAnsi"/>
          <w:sz w:val="32"/>
          <w:szCs w:val="32"/>
        </w:rPr>
      </w:pPr>
      <w:r w:rsidRPr="00493806">
        <w:rPr>
          <w:rFonts w:asciiTheme="minorHAnsi" w:hAnsiTheme="minorHAnsi" w:cstheme="minorHAnsi"/>
          <w:sz w:val="32"/>
          <w:szCs w:val="32"/>
        </w:rPr>
        <w:t>The CLD Blether</w:t>
      </w:r>
      <w:r w:rsidR="00527EFE" w:rsidRPr="00493806">
        <w:rPr>
          <w:rFonts w:asciiTheme="minorHAnsi" w:hAnsiTheme="minorHAnsi" w:cstheme="minorHAnsi"/>
          <w:sz w:val="32"/>
          <w:szCs w:val="32"/>
        </w:rPr>
        <w:t xml:space="preserve">s </w:t>
      </w:r>
      <w:r w:rsidR="00493806">
        <w:rPr>
          <w:rFonts w:asciiTheme="minorHAnsi" w:hAnsiTheme="minorHAnsi" w:cstheme="minorHAnsi"/>
          <w:sz w:val="32"/>
          <w:szCs w:val="32"/>
        </w:rPr>
        <w:t xml:space="preserve">are </w:t>
      </w:r>
      <w:r w:rsidR="00493806" w:rsidRPr="00493806">
        <w:rPr>
          <w:rFonts w:asciiTheme="minorHAnsi" w:hAnsiTheme="minorHAnsi" w:cstheme="minorHAnsi"/>
          <w:sz w:val="32"/>
          <w:szCs w:val="32"/>
        </w:rPr>
        <w:t xml:space="preserve">open to </w:t>
      </w:r>
      <w:r w:rsidR="00493806">
        <w:rPr>
          <w:rFonts w:asciiTheme="minorHAnsi" w:hAnsiTheme="minorHAnsi" w:cstheme="minorHAnsi"/>
          <w:sz w:val="32"/>
          <w:szCs w:val="32"/>
        </w:rPr>
        <w:t xml:space="preserve">all </w:t>
      </w:r>
      <w:r w:rsidR="00527EFE" w:rsidRPr="00493806">
        <w:rPr>
          <w:rFonts w:asciiTheme="minorHAnsi" w:hAnsiTheme="minorHAnsi" w:cstheme="minorHAnsi"/>
          <w:sz w:val="32"/>
          <w:szCs w:val="32"/>
        </w:rPr>
        <w:t>CLD practitioners</w:t>
      </w:r>
      <w:r w:rsidR="00583B8A" w:rsidRPr="00493806">
        <w:rPr>
          <w:rFonts w:asciiTheme="minorHAnsi" w:hAnsiTheme="minorHAnsi" w:cstheme="minorHAnsi"/>
          <w:sz w:val="32"/>
          <w:szCs w:val="32"/>
        </w:rPr>
        <w:t xml:space="preserve"> across all sectors</w:t>
      </w:r>
      <w:r w:rsidR="00493806" w:rsidRPr="00493806">
        <w:rPr>
          <w:rFonts w:asciiTheme="minorHAnsi" w:hAnsiTheme="minorHAnsi" w:cstheme="minorHAnsi"/>
          <w:sz w:val="32"/>
          <w:szCs w:val="32"/>
        </w:rPr>
        <w:t xml:space="preserve">. They will be an opportunity </w:t>
      </w:r>
      <w:r w:rsidR="00583B8A" w:rsidRPr="00493806">
        <w:rPr>
          <w:rFonts w:asciiTheme="minorHAnsi" w:hAnsiTheme="minorHAnsi" w:cstheme="minorHAnsi"/>
          <w:sz w:val="32"/>
          <w:szCs w:val="32"/>
        </w:rPr>
        <w:t xml:space="preserve">to connect </w:t>
      </w:r>
      <w:r w:rsidR="00493806">
        <w:rPr>
          <w:rFonts w:asciiTheme="minorHAnsi" w:hAnsiTheme="minorHAnsi" w:cstheme="minorHAnsi"/>
          <w:sz w:val="32"/>
          <w:szCs w:val="32"/>
        </w:rPr>
        <w:t xml:space="preserve">with colleagues </w:t>
      </w:r>
      <w:r w:rsidR="00583B8A" w:rsidRPr="00493806">
        <w:rPr>
          <w:rFonts w:asciiTheme="minorHAnsi" w:hAnsiTheme="minorHAnsi" w:cstheme="minorHAnsi"/>
          <w:sz w:val="32"/>
          <w:szCs w:val="32"/>
        </w:rPr>
        <w:t>and</w:t>
      </w:r>
      <w:r w:rsidR="00527EFE" w:rsidRPr="00493806">
        <w:rPr>
          <w:rFonts w:asciiTheme="minorHAnsi" w:hAnsiTheme="minorHAnsi" w:cstheme="minorHAnsi"/>
          <w:sz w:val="32"/>
          <w:szCs w:val="32"/>
        </w:rPr>
        <w:t xml:space="preserve"> share </w:t>
      </w:r>
      <w:r w:rsidR="00583B8A" w:rsidRPr="00493806">
        <w:rPr>
          <w:rFonts w:asciiTheme="minorHAnsi" w:hAnsiTheme="minorHAnsi" w:cstheme="minorHAnsi"/>
          <w:sz w:val="32"/>
          <w:szCs w:val="32"/>
        </w:rPr>
        <w:t xml:space="preserve">experiences around some of the big issues for CLD </w:t>
      </w:r>
      <w:r w:rsidR="00493806" w:rsidRPr="00493806">
        <w:rPr>
          <w:rFonts w:asciiTheme="minorHAnsi" w:hAnsiTheme="minorHAnsi" w:cstheme="minorHAnsi"/>
          <w:sz w:val="32"/>
          <w:szCs w:val="32"/>
        </w:rPr>
        <w:t xml:space="preserve">practice </w:t>
      </w:r>
      <w:r w:rsidR="00583B8A" w:rsidRPr="00493806">
        <w:rPr>
          <w:rFonts w:asciiTheme="minorHAnsi" w:hAnsiTheme="minorHAnsi" w:cstheme="minorHAnsi"/>
          <w:sz w:val="32"/>
          <w:szCs w:val="32"/>
        </w:rPr>
        <w:t>during the Covid-19 pandemic</w:t>
      </w:r>
      <w:r w:rsidR="00527EFE" w:rsidRPr="00493806">
        <w:rPr>
          <w:rFonts w:asciiTheme="minorHAnsi" w:hAnsiTheme="minorHAnsi" w:cstheme="minorHAnsi"/>
          <w:sz w:val="32"/>
          <w:szCs w:val="32"/>
        </w:rPr>
        <w:t>.</w:t>
      </w:r>
      <w:r w:rsidR="00583B8A" w:rsidRPr="00493806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0F05830" w14:textId="77777777" w:rsidR="00493806" w:rsidRDefault="00493806" w:rsidP="00DC3446">
      <w:pPr>
        <w:spacing w:line="259" w:lineRule="auto"/>
        <w:rPr>
          <w:rFonts w:asciiTheme="minorHAnsi" w:hAnsiTheme="minorHAnsi" w:cstheme="minorHAnsi"/>
          <w:sz w:val="32"/>
          <w:szCs w:val="32"/>
        </w:rPr>
      </w:pPr>
    </w:p>
    <w:p w14:paraId="08F97B4C" w14:textId="3C614994" w:rsidR="00493806" w:rsidRDefault="00493806" w:rsidP="00DC3446">
      <w:pPr>
        <w:spacing w:line="259" w:lineRule="auto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3806" w14:paraId="4135619F" w14:textId="77777777" w:rsidTr="00493806">
        <w:tc>
          <w:tcPr>
            <w:tcW w:w="4508" w:type="dxa"/>
            <w:shd w:val="clear" w:color="auto" w:fill="7030A0"/>
          </w:tcPr>
          <w:p w14:paraId="6E2E93C1" w14:textId="209BCB67" w:rsidR="00493806" w:rsidRPr="00493806" w:rsidRDefault="00493806" w:rsidP="00DC3446">
            <w:pPr>
              <w:spacing w:line="259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Wed. November 4</w:t>
            </w: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 xml:space="preserve"> 1pm-2pm:</w:t>
            </w:r>
          </w:p>
        </w:tc>
        <w:tc>
          <w:tcPr>
            <w:tcW w:w="4508" w:type="dxa"/>
            <w:shd w:val="clear" w:color="auto" w:fill="7030A0"/>
          </w:tcPr>
          <w:p w14:paraId="536E6DE9" w14:textId="77777777" w:rsidR="00493806" w:rsidRDefault="00493806" w:rsidP="00DC3446">
            <w:pPr>
              <w:spacing w:line="259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36"/>
                <w:szCs w:val="36"/>
              </w:rPr>
              <w:t>Covid-19 and CLD</w:t>
            </w:r>
          </w:p>
          <w:p w14:paraId="0BE73DAA" w14:textId="1824B632" w:rsidR="00493806" w:rsidRDefault="00493806" w:rsidP="00DC3446">
            <w:pPr>
              <w:spacing w:line="259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93806" w14:paraId="205A6998" w14:textId="77777777" w:rsidTr="00493806">
        <w:tc>
          <w:tcPr>
            <w:tcW w:w="4508" w:type="dxa"/>
            <w:shd w:val="clear" w:color="auto" w:fill="7030A0"/>
          </w:tcPr>
          <w:p w14:paraId="37EEF9D0" w14:textId="3543ABDC" w:rsidR="00493806" w:rsidRPr="00493806" w:rsidRDefault="00493806" w:rsidP="00DC3446">
            <w:pPr>
              <w:spacing w:line="259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Wed. November 18</w:t>
            </w: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 xml:space="preserve">th </w:t>
            </w: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1pm-2pm: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7030A0"/>
          </w:tcPr>
          <w:p w14:paraId="65F26D5D" w14:textId="31E19431" w:rsidR="00493806" w:rsidRDefault="00493806" w:rsidP="00DC3446">
            <w:pPr>
              <w:spacing w:line="259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36"/>
                <w:szCs w:val="36"/>
              </w:rPr>
              <w:t>Digital learning during the pandemic</w:t>
            </w:r>
          </w:p>
        </w:tc>
      </w:tr>
      <w:tr w:rsidR="00493806" w14:paraId="11974B96" w14:textId="77777777" w:rsidTr="00493806">
        <w:tc>
          <w:tcPr>
            <w:tcW w:w="4508" w:type="dxa"/>
            <w:tcBorders>
              <w:right w:val="single" w:sz="4" w:space="0" w:color="auto"/>
            </w:tcBorders>
            <w:shd w:val="clear" w:color="auto" w:fill="7030A0"/>
          </w:tcPr>
          <w:p w14:paraId="4791B9C5" w14:textId="29BE96CB" w:rsidR="00493806" w:rsidRPr="00493806" w:rsidRDefault="00493806" w:rsidP="00DC3446">
            <w:pPr>
              <w:spacing w:line="259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Wed. December 2</w:t>
            </w: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nd</w:t>
            </w: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 xml:space="preserve">   1pm-2pm: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C909455" w14:textId="7AC0B59F" w:rsidR="00493806" w:rsidRPr="00493806" w:rsidRDefault="00493806" w:rsidP="00DC3446">
            <w:pPr>
              <w:spacing w:line="259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493806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Community development during the pandemic</w:t>
            </w:r>
          </w:p>
        </w:tc>
      </w:tr>
      <w:tr w:rsidR="00493806" w14:paraId="38727850" w14:textId="77777777" w:rsidTr="00493806">
        <w:tc>
          <w:tcPr>
            <w:tcW w:w="4508" w:type="dxa"/>
            <w:shd w:val="clear" w:color="auto" w:fill="7030A0"/>
          </w:tcPr>
          <w:p w14:paraId="743B70A3" w14:textId="127A9B20" w:rsidR="00493806" w:rsidRPr="00493806" w:rsidRDefault="00493806" w:rsidP="00493806">
            <w:pPr>
              <w:spacing w:line="259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Wed. December 9</w:t>
            </w: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 xml:space="preserve">th </w:t>
            </w: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 xml:space="preserve">1pm-2pm: </w:t>
            </w:r>
          </w:p>
        </w:tc>
        <w:tc>
          <w:tcPr>
            <w:tcW w:w="4508" w:type="dxa"/>
            <w:tcBorders>
              <w:top w:val="single" w:sz="4" w:space="0" w:color="auto"/>
            </w:tcBorders>
            <w:shd w:val="clear" w:color="auto" w:fill="7030A0"/>
          </w:tcPr>
          <w:p w14:paraId="275D116E" w14:textId="44DA6FF5" w:rsidR="00493806" w:rsidRDefault="00493806" w:rsidP="00DC3446">
            <w:pPr>
              <w:spacing w:line="259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93806">
              <w:rPr>
                <w:rFonts w:asciiTheme="minorHAnsi" w:hAnsiTheme="minorHAnsi" w:cstheme="minorBidi"/>
                <w:b/>
                <w:color w:val="FFFFFF" w:themeColor="background1"/>
                <w:sz w:val="36"/>
                <w:szCs w:val="36"/>
              </w:rPr>
              <w:t>Youth work and education recovery</w:t>
            </w:r>
          </w:p>
        </w:tc>
      </w:tr>
    </w:tbl>
    <w:p w14:paraId="6CE6176A" w14:textId="77777777" w:rsidR="00FF4560" w:rsidRDefault="00FF4560" w:rsidP="00FF4560">
      <w:pPr>
        <w:ind w:left="1440"/>
        <w:jc w:val="center"/>
        <w:rPr>
          <w:rFonts w:asciiTheme="minorHAnsi" w:hAnsiTheme="minorHAnsi" w:cstheme="minorHAnsi"/>
          <w:sz w:val="32"/>
          <w:szCs w:val="32"/>
        </w:rPr>
      </w:pPr>
    </w:p>
    <w:p w14:paraId="422977A1" w14:textId="4B10E014" w:rsidR="00FF4560" w:rsidRDefault="00DC3446" w:rsidP="00493806">
      <w:pPr>
        <w:ind w:left="2160"/>
        <w:rPr>
          <w:rFonts w:asciiTheme="minorHAnsi" w:hAnsiTheme="minorHAnsi"/>
          <w:b/>
          <w:bCs/>
          <w:color w:val="7030A0"/>
          <w:sz w:val="40"/>
          <w:szCs w:val="40"/>
        </w:rPr>
      </w:pPr>
      <w:r w:rsidRPr="00493806">
        <w:rPr>
          <w:rFonts w:asciiTheme="minorHAnsi" w:hAnsiTheme="minorHAnsi"/>
          <w:b/>
          <w:bCs/>
          <w:color w:val="7030A0"/>
          <w:sz w:val="40"/>
          <w:szCs w:val="40"/>
        </w:rPr>
        <w:t xml:space="preserve">Click </w:t>
      </w:r>
      <w:hyperlink r:id="rId13">
        <w:r w:rsidRPr="00493806">
          <w:rPr>
            <w:rStyle w:val="Hyperlink"/>
            <w:rFonts w:asciiTheme="minorHAnsi" w:hAnsiTheme="minorHAnsi"/>
            <w:b/>
            <w:bCs/>
            <w:color w:val="7030A0"/>
            <w:sz w:val="40"/>
            <w:szCs w:val="40"/>
          </w:rPr>
          <w:t>here</w:t>
        </w:r>
      </w:hyperlink>
      <w:r w:rsidR="00493806" w:rsidRPr="00493806">
        <w:rPr>
          <w:rFonts w:asciiTheme="minorHAnsi" w:hAnsiTheme="minorHAnsi"/>
          <w:b/>
          <w:bCs/>
          <w:color w:val="7030A0"/>
          <w:sz w:val="40"/>
          <w:szCs w:val="40"/>
        </w:rPr>
        <w:t xml:space="preserve"> to book your places</w:t>
      </w:r>
    </w:p>
    <w:p w14:paraId="2301E31E" w14:textId="03361446" w:rsidR="00FF4560" w:rsidRPr="00FF4560" w:rsidRDefault="00FF4560" w:rsidP="00FF4560">
      <w:pPr>
        <w:jc w:val="center"/>
        <w:rPr>
          <w:rFonts w:asciiTheme="minorHAnsi" w:hAnsiTheme="minorHAnsi"/>
          <w:b/>
          <w:color w:val="7030A0"/>
          <w:sz w:val="40"/>
          <w:szCs w:val="40"/>
        </w:rPr>
      </w:pPr>
      <w:r w:rsidRPr="00FF4560">
        <w:rPr>
          <w:rFonts w:asciiTheme="minorHAnsi" w:hAnsiTheme="minorHAnsi"/>
          <w:b/>
          <w:color w:val="7030A0"/>
          <w:sz w:val="40"/>
          <w:szCs w:val="40"/>
        </w:rPr>
        <w:t>We hope you can join us!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93806" w14:paraId="003E281D" w14:textId="77777777" w:rsidTr="00493806">
        <w:tc>
          <w:tcPr>
            <w:tcW w:w="10490" w:type="dxa"/>
            <w:shd w:val="clear" w:color="auto" w:fill="7030A0"/>
          </w:tcPr>
          <w:p w14:paraId="53428B1B" w14:textId="27FF7C26" w:rsidR="00493806" w:rsidRDefault="00493806" w:rsidP="00493806">
            <w:pPr>
              <w:spacing w:line="259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Blether 1:         </w:t>
            </w:r>
            <w:r w:rsidRPr="00DC3446">
              <w:rPr>
                <w:rFonts w:asciiTheme="minorHAnsi" w:hAnsiTheme="minorHAnsi" w:cstheme="minorBidi"/>
                <w:b/>
                <w:bCs/>
                <w:color w:val="FFFFFF" w:themeColor="background1"/>
                <w:sz w:val="36"/>
                <w:szCs w:val="36"/>
              </w:rPr>
              <w:t xml:space="preserve">Covid-19 and CLD </w:t>
            </w:r>
          </w:p>
          <w:p w14:paraId="506D935F" w14:textId="677D76C6" w:rsidR="00493806" w:rsidRPr="00493806" w:rsidRDefault="00493806" w:rsidP="00493806">
            <w:pPr>
              <w:spacing w:line="259" w:lineRule="auto"/>
              <w:ind w:left="2160"/>
              <w:rPr>
                <w:rFonts w:asciiTheme="minorHAnsi" w:hAnsiTheme="minorHAns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493806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Wednesday 4</w:t>
            </w:r>
            <w:r w:rsidRPr="00493806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493806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November: 1pm – 2pm</w:t>
            </w:r>
          </w:p>
          <w:p w14:paraId="16BB8B84" w14:textId="77777777" w:rsidR="00493806" w:rsidRPr="00493806" w:rsidRDefault="00493806" w:rsidP="00493806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Cs w:val="24"/>
                <w:u w:val="single"/>
              </w:rPr>
            </w:pPr>
            <w:r w:rsidRPr="00493806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An opportunity to reflect on the current challenges &amp; opportunities for CLD practice. We will be joined by a member of the Scottish Government’s CLD policy team to explore the Scottish </w:t>
            </w:r>
            <w:r w:rsidRPr="00493806">
              <w:rPr>
                <w:rFonts w:asciiTheme="minorHAnsi" w:hAnsiTheme="minorHAnsi" w:cstheme="minorHAnsi"/>
                <w:b/>
                <w:color w:val="FFFFFF" w:themeColor="background1"/>
                <w:szCs w:val="24"/>
                <w:shd w:val="clear" w:color="auto" w:fill="7030A0"/>
              </w:rPr>
              <w:t>Government’s</w:t>
            </w:r>
            <w:r w:rsidRPr="00493806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 Coronavirus Guidance for the CLD sector.</w:t>
            </w:r>
          </w:p>
          <w:p w14:paraId="33E3FEED" w14:textId="77777777" w:rsidR="00493806" w:rsidRPr="00493806" w:rsidRDefault="00493806" w:rsidP="00493806">
            <w:pPr>
              <w:spacing w:line="259" w:lineRule="auto"/>
              <w:rPr>
                <w:rFonts w:asciiTheme="minorHAnsi" w:hAnsiTheme="minorHAnsi" w:cstheme="minorBidi"/>
                <w:b/>
                <w:szCs w:val="24"/>
              </w:rPr>
            </w:pPr>
          </w:p>
          <w:p w14:paraId="4CB797DF" w14:textId="77777777" w:rsidR="00493806" w:rsidRPr="00493806" w:rsidRDefault="00493806" w:rsidP="0049380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color w:val="FFFFFF" w:themeColor="background1"/>
              </w:rPr>
            </w:pPr>
            <w:r w:rsidRPr="00493806">
              <w:rPr>
                <w:rStyle w:val="eop"/>
                <w:rFonts w:ascii="Calibri" w:hAnsi="Calibri" w:cs="Calibri"/>
                <w:b/>
                <w:color w:val="FFFFFF" w:themeColor="background1"/>
              </w:rPr>
              <w:t>Session Outcomes:</w:t>
            </w:r>
          </w:p>
          <w:p w14:paraId="3A4A34AE" w14:textId="77777777" w:rsidR="00493806" w:rsidRPr="00493806" w:rsidRDefault="00493806" w:rsidP="0049380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  <w:t>The opportunity to network with colleagues across the West Region</w:t>
            </w:r>
            <w:r w:rsidRPr="00493806">
              <w:rPr>
                <w:rStyle w:val="eop"/>
                <w:rFonts w:ascii="Calibri" w:hAnsi="Calibri" w:cs="Calibri"/>
                <w:b/>
                <w:color w:val="FFFFFF" w:themeColor="background1"/>
              </w:rPr>
              <w:t> </w:t>
            </w:r>
          </w:p>
          <w:p w14:paraId="4BD3DBEA" w14:textId="77777777" w:rsidR="00493806" w:rsidRPr="00493806" w:rsidRDefault="00493806" w:rsidP="0049380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  <w:t>Increased understanding of national recovery guidance and advice</w:t>
            </w:r>
            <w:r w:rsidRPr="00493806">
              <w:rPr>
                <w:rStyle w:val="eop"/>
                <w:rFonts w:ascii="Calibri" w:hAnsi="Calibri" w:cs="Calibri"/>
                <w:b/>
                <w:color w:val="FFFFFF" w:themeColor="background1"/>
              </w:rPr>
              <w:t> </w:t>
            </w:r>
          </w:p>
          <w:p w14:paraId="587449C0" w14:textId="253C2CED" w:rsidR="00493806" w:rsidRPr="00493806" w:rsidRDefault="00493806" w:rsidP="0049380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  <w:t>Increased confidence in forward planning for CLD activities and services</w:t>
            </w:r>
            <w:r w:rsidRPr="00493806">
              <w:rPr>
                <w:rStyle w:val="eop"/>
                <w:rFonts w:ascii="Calibri" w:hAnsi="Calibri" w:cs="Calibri"/>
                <w:b/>
                <w:color w:val="FFFFFF" w:themeColor="background1"/>
              </w:rPr>
              <w:t> </w:t>
            </w:r>
          </w:p>
        </w:tc>
      </w:tr>
      <w:tr w:rsidR="00493806" w14:paraId="26A5E48D" w14:textId="77777777" w:rsidTr="00493806">
        <w:tc>
          <w:tcPr>
            <w:tcW w:w="10490" w:type="dxa"/>
            <w:shd w:val="clear" w:color="auto" w:fill="FFFFFF" w:themeFill="background1"/>
          </w:tcPr>
          <w:p w14:paraId="132251B9" w14:textId="77777777" w:rsidR="00493806" w:rsidRPr="00493806" w:rsidRDefault="00493806" w:rsidP="00493806">
            <w:pPr>
              <w:spacing w:line="259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</w:rPr>
            </w:pPr>
          </w:p>
        </w:tc>
      </w:tr>
      <w:tr w:rsidR="00493806" w14:paraId="6639334B" w14:textId="77777777" w:rsidTr="00493806">
        <w:tc>
          <w:tcPr>
            <w:tcW w:w="10490" w:type="dxa"/>
            <w:shd w:val="clear" w:color="auto" w:fill="7030A0"/>
          </w:tcPr>
          <w:p w14:paraId="7945E792" w14:textId="42BEB306" w:rsidR="00493806" w:rsidRDefault="00493806" w:rsidP="00493806">
            <w:pPr>
              <w:spacing w:line="259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36"/>
                <w:szCs w:val="36"/>
              </w:rPr>
              <w:t>Blether 2: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 w:val="36"/>
                <w:szCs w:val="36"/>
              </w:rPr>
              <w:tab/>
              <w:t>Digital learning during the Covid-19 pandemic</w:t>
            </w:r>
          </w:p>
          <w:p w14:paraId="37C2FC39" w14:textId="01B43445" w:rsidR="00493806" w:rsidRPr="00493806" w:rsidRDefault="00493806" w:rsidP="00493806">
            <w:pPr>
              <w:spacing w:line="259" w:lineRule="auto"/>
              <w:ind w:left="2160"/>
              <w:rPr>
                <w:rFonts w:asciiTheme="minorHAnsi" w:hAnsiTheme="minorHAnsi" w:cstheme="minorBidi"/>
                <w:b/>
                <w:bCs/>
                <w:color w:val="FFFFFF" w:themeColor="background1"/>
                <w:sz w:val="36"/>
                <w:szCs w:val="36"/>
              </w:rPr>
            </w:pPr>
            <w:r w:rsidRPr="00493806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Wednesday 18</w:t>
            </w:r>
            <w:r w:rsidRPr="00493806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493806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November, 1pm – 2pm</w:t>
            </w:r>
          </w:p>
          <w:p w14:paraId="4E52D74B" w14:textId="6852294D" w:rsidR="00493806" w:rsidRPr="00493806" w:rsidRDefault="00493806" w:rsidP="00493806">
            <w:pPr>
              <w:spacing w:line="259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Cs w:val="24"/>
              </w:rPr>
            </w:pP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Cs w:val="24"/>
              </w:rPr>
              <w:t xml:space="preserve">An opportunity to share 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Cs w:val="24"/>
              </w:rPr>
              <w:t xml:space="preserve">experiences </w:t>
            </w: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Cs w:val="24"/>
              </w:rPr>
              <w:t xml:space="preserve">about digital 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Cs w:val="24"/>
              </w:rPr>
              <w:t xml:space="preserve">engagement and </w:t>
            </w: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Cs w:val="24"/>
              </w:rPr>
              <w:t xml:space="preserve">learning 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Cs w:val="24"/>
              </w:rPr>
              <w:t xml:space="preserve">approaches and </w:t>
            </w:r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Cs w:val="24"/>
              </w:rPr>
              <w:t xml:space="preserve">find out more about </w:t>
            </w:r>
            <w:hyperlink r:id="rId14" w:history="1">
              <w:r w:rsidRPr="00493806">
                <w:rPr>
                  <w:rStyle w:val="Hyperlink"/>
                  <w:rFonts w:asciiTheme="minorHAnsi" w:hAnsiTheme="minorHAnsi" w:cstheme="minorBidi"/>
                  <w:b/>
                  <w:bCs/>
                  <w:szCs w:val="24"/>
                </w:rPr>
                <w:t xml:space="preserve">Education Scotland’s </w:t>
              </w:r>
              <w:proofErr w:type="spellStart"/>
              <w:r w:rsidRPr="00493806">
                <w:rPr>
                  <w:rStyle w:val="Hyperlink"/>
                  <w:rFonts w:asciiTheme="minorHAnsi" w:hAnsiTheme="minorHAnsi" w:cstheme="minorBidi"/>
                  <w:b/>
                  <w:bCs/>
                  <w:szCs w:val="24"/>
                </w:rPr>
                <w:t>DigiLearn</w:t>
              </w:r>
              <w:proofErr w:type="spellEnd"/>
            </w:hyperlink>
            <w:r w:rsidRPr="00493806">
              <w:rPr>
                <w:rFonts w:asciiTheme="minorHAnsi" w:hAnsiTheme="minorHAnsi" w:cstheme="minorBidi"/>
                <w:b/>
                <w:bCs/>
                <w:color w:val="FFFFFF" w:themeColor="background1"/>
                <w:szCs w:val="24"/>
              </w:rPr>
              <w:t xml:space="preserve"> resources</w:t>
            </w:r>
            <w:r>
              <w:rPr>
                <w:rFonts w:asciiTheme="minorHAnsi" w:hAnsiTheme="minorHAnsi" w:cstheme="minorBidi"/>
                <w:b/>
                <w:bCs/>
                <w:color w:val="FFFFFF" w:themeColor="background1"/>
                <w:szCs w:val="24"/>
              </w:rPr>
              <w:t>.</w:t>
            </w:r>
          </w:p>
          <w:p w14:paraId="5B1A481D" w14:textId="77777777" w:rsidR="00493806" w:rsidRDefault="00493806" w:rsidP="00493806">
            <w:pPr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</w:p>
          <w:p w14:paraId="1A4D61A5" w14:textId="2696A4CE" w:rsidR="00493806" w:rsidRPr="00493806" w:rsidRDefault="00493806" w:rsidP="00493806">
            <w:pPr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Session O</w:t>
            </w:r>
            <w:r w:rsidRPr="00493806"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utcomes</w:t>
            </w:r>
            <w:r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:</w:t>
            </w:r>
          </w:p>
          <w:p w14:paraId="2E9781A5" w14:textId="59845304" w:rsidR="00493806" w:rsidRDefault="00493806" w:rsidP="0049380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  <w:t>The opportunity network with colleagues across the West Region</w:t>
            </w:r>
            <w:r w:rsidRPr="00493806">
              <w:rPr>
                <w:rStyle w:val="eop"/>
                <w:rFonts w:ascii="Calibri" w:hAnsi="Calibri" w:cs="Calibri"/>
                <w:b/>
                <w:color w:val="FFFFFF" w:themeColor="background1"/>
              </w:rPr>
              <w:t> </w:t>
            </w:r>
          </w:p>
          <w:p w14:paraId="7BB19EDA" w14:textId="62ADAFAA" w:rsidR="00493806" w:rsidRPr="00493806" w:rsidRDefault="00493806" w:rsidP="0049380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  <w:t xml:space="preserve">Increased understanding of </w:t>
            </w:r>
            <w:r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  <w:t xml:space="preserve">current </w:t>
            </w:r>
            <w:r w:rsidRPr="00493806"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  <w:t xml:space="preserve">digital </w:t>
            </w:r>
            <w:r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  <w:t xml:space="preserve">learning approaches </w:t>
            </w:r>
            <w:r w:rsidRPr="00493806"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  <w:t>across the West Region</w:t>
            </w:r>
            <w:r w:rsidRPr="00493806">
              <w:rPr>
                <w:rStyle w:val="eop"/>
                <w:rFonts w:ascii="Calibri" w:hAnsi="Calibri" w:cs="Calibri"/>
                <w:b/>
                <w:color w:val="FFFFFF" w:themeColor="background1"/>
              </w:rPr>
              <w:t> </w:t>
            </w:r>
          </w:p>
          <w:p w14:paraId="6B95A072" w14:textId="25B1EFBB" w:rsidR="00493806" w:rsidRPr="00493806" w:rsidRDefault="00493806" w:rsidP="0049380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  <w:t xml:space="preserve">Increased knowledge of available </w:t>
            </w:r>
            <w:r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  <w:t xml:space="preserve">digital learning </w:t>
            </w:r>
            <w:r w:rsidRPr="00493806">
              <w:rPr>
                <w:rStyle w:val="normaltextrun"/>
                <w:rFonts w:ascii="Calibri" w:hAnsi="Calibri" w:cs="Calibri"/>
                <w:b/>
                <w:color w:val="FFFFFF" w:themeColor="background1"/>
              </w:rPr>
              <w:t xml:space="preserve">support </w:t>
            </w:r>
          </w:p>
        </w:tc>
      </w:tr>
      <w:tr w:rsidR="00493806" w14:paraId="26F1A16C" w14:textId="77777777" w:rsidTr="00493806">
        <w:tc>
          <w:tcPr>
            <w:tcW w:w="10490" w:type="dxa"/>
            <w:shd w:val="clear" w:color="auto" w:fill="FFFFFF" w:themeFill="background1"/>
          </w:tcPr>
          <w:p w14:paraId="6A35A46C" w14:textId="77777777" w:rsidR="00493806" w:rsidRPr="00493806" w:rsidRDefault="00493806" w:rsidP="00493806">
            <w:pPr>
              <w:spacing w:line="259" w:lineRule="auto"/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</w:rPr>
            </w:pPr>
          </w:p>
        </w:tc>
      </w:tr>
      <w:tr w:rsidR="00493806" w14:paraId="13D8607E" w14:textId="77777777" w:rsidTr="00493806">
        <w:tc>
          <w:tcPr>
            <w:tcW w:w="10490" w:type="dxa"/>
            <w:shd w:val="clear" w:color="auto" w:fill="7030A0"/>
          </w:tcPr>
          <w:p w14:paraId="3A48BA4C" w14:textId="77777777" w:rsidR="00493806" w:rsidRDefault="00493806" w:rsidP="004938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493806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Blether 3: Communit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y development during the </w:t>
            </w:r>
            <w:r w:rsidRPr="00493806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pandemic </w:t>
            </w:r>
          </w:p>
          <w:p w14:paraId="0088DF0D" w14:textId="1B16393D" w:rsidR="00493806" w:rsidRDefault="00493806" w:rsidP="00493806">
            <w:pPr>
              <w:pStyle w:val="paragraph"/>
              <w:spacing w:before="0" w:beforeAutospacing="0" w:after="0" w:afterAutospacing="0"/>
              <w:ind w:left="2160"/>
              <w:textAlignment w:val="baseline"/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</w:pPr>
            <w:r w:rsidRPr="00493806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Wednesday</w:t>
            </w:r>
            <w:r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2nd December</w:t>
            </w:r>
            <w:r w:rsidRPr="00493806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, 1pm – 2pm</w:t>
            </w:r>
          </w:p>
          <w:p w14:paraId="3E9E9747" w14:textId="77777777" w:rsidR="00493806" w:rsidRPr="00493806" w:rsidRDefault="00493806" w:rsidP="00493806">
            <w:pPr>
              <w:pStyle w:val="paragraph"/>
              <w:spacing w:before="0" w:beforeAutospacing="0" w:after="0" w:afterAutospacing="0"/>
              <w:ind w:left="2160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C2B3479" w14:textId="4D09B0BB" w:rsidR="00493806" w:rsidRPr="00493806" w:rsidRDefault="00493806" w:rsidP="00493806">
            <w:pPr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Session O</w:t>
            </w:r>
            <w:r w:rsidRPr="00493806"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utcomes</w:t>
            </w:r>
            <w:r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:</w:t>
            </w:r>
          </w:p>
          <w:p w14:paraId="653E5B05" w14:textId="447199FE" w:rsidR="00493806" w:rsidRPr="00493806" w:rsidRDefault="00493806" w:rsidP="0049380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/>
                <w:b/>
                <w:color w:val="FFFFFF" w:themeColor="background1"/>
              </w:rPr>
              <w:t>The opportunity to network with colleagues across the West Region</w:t>
            </w:r>
            <w:r w:rsidRPr="00493806">
              <w:rPr>
                <w:rStyle w:val="eop"/>
                <w:rFonts w:ascii="Calibri" w:hAnsi="Calibri"/>
                <w:b/>
                <w:color w:val="FFFFFF" w:themeColor="background1"/>
              </w:rPr>
              <w:t> </w:t>
            </w:r>
          </w:p>
          <w:p w14:paraId="12F5DA76" w14:textId="001139BA" w:rsidR="00493806" w:rsidRDefault="00493806" w:rsidP="0049380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/>
                <w:b/>
                <w:color w:val="FFFFFF" w:themeColor="background1"/>
              </w:rPr>
              <w:t xml:space="preserve">Increased </w:t>
            </w:r>
            <w:r>
              <w:rPr>
                <w:rStyle w:val="normaltextrun"/>
                <w:rFonts w:ascii="Calibri" w:hAnsi="Calibri"/>
                <w:b/>
                <w:color w:val="FFFFFF" w:themeColor="background1"/>
              </w:rPr>
              <w:t xml:space="preserve">understanding </w:t>
            </w:r>
            <w:r w:rsidRPr="00493806">
              <w:rPr>
                <w:rStyle w:val="normaltextrun"/>
                <w:rFonts w:ascii="Calibri" w:hAnsi="Calibri"/>
                <w:b/>
                <w:color w:val="FFFFFF" w:themeColor="background1"/>
              </w:rPr>
              <w:t xml:space="preserve">of </w:t>
            </w:r>
            <w:r>
              <w:rPr>
                <w:rStyle w:val="normaltextrun"/>
                <w:rFonts w:ascii="Calibri" w:hAnsi="Calibri"/>
                <w:b/>
                <w:color w:val="FFFFFF" w:themeColor="background1"/>
              </w:rPr>
              <w:t xml:space="preserve">current community development challenges and opportunities </w:t>
            </w:r>
          </w:p>
          <w:p w14:paraId="69827C91" w14:textId="60779934" w:rsidR="00493806" w:rsidRDefault="00493806" w:rsidP="0049380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b/>
                <w:color w:val="FFFFFF" w:themeColor="background1"/>
              </w:rPr>
            </w:pPr>
            <w:r>
              <w:rPr>
                <w:rStyle w:val="normaltextrun"/>
                <w:rFonts w:ascii="Calibri" w:hAnsi="Calibri"/>
                <w:b/>
                <w:color w:val="FFFFFF" w:themeColor="background1"/>
              </w:rPr>
              <w:t xml:space="preserve">The opportunity to discuss shared priorities for CLD practitioners to </w:t>
            </w:r>
            <w:r w:rsidRPr="00493806">
              <w:rPr>
                <w:rStyle w:val="normaltextrun"/>
                <w:rFonts w:ascii="Calibri" w:hAnsi="Calibri"/>
                <w:b/>
                <w:color w:val="FFFFFF" w:themeColor="background1"/>
              </w:rPr>
              <w:t xml:space="preserve">support community </w:t>
            </w:r>
          </w:p>
          <w:p w14:paraId="3B71B277" w14:textId="4B059C98" w:rsidR="00493806" w:rsidRPr="00493806" w:rsidRDefault="00493806" w:rsidP="0049380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/>
                <w:b/>
                <w:color w:val="FFFFFF" w:themeColor="background1"/>
              </w:rPr>
              <w:t>organisations</w:t>
            </w:r>
            <w:r w:rsidRPr="00493806">
              <w:rPr>
                <w:rStyle w:val="eop"/>
                <w:rFonts w:ascii="Calibri" w:hAnsi="Calibri"/>
                <w:b/>
                <w:color w:val="FFFFFF" w:themeColor="background1"/>
              </w:rPr>
              <w:t> </w:t>
            </w:r>
          </w:p>
        </w:tc>
      </w:tr>
      <w:tr w:rsidR="00493806" w14:paraId="758F50BB" w14:textId="77777777" w:rsidTr="00493806">
        <w:tc>
          <w:tcPr>
            <w:tcW w:w="10490" w:type="dxa"/>
            <w:shd w:val="clear" w:color="auto" w:fill="FFFFFF" w:themeFill="background1"/>
          </w:tcPr>
          <w:p w14:paraId="56A0E573" w14:textId="77777777" w:rsidR="00493806" w:rsidRPr="00493806" w:rsidRDefault="00493806" w:rsidP="004938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3806" w14:paraId="13F4EFAB" w14:textId="77777777" w:rsidTr="00493806">
        <w:tc>
          <w:tcPr>
            <w:tcW w:w="10490" w:type="dxa"/>
            <w:shd w:val="clear" w:color="auto" w:fill="7030A0"/>
          </w:tcPr>
          <w:p w14:paraId="37C10610" w14:textId="64A418B8" w:rsidR="00493806" w:rsidRDefault="00493806" w:rsidP="00493806">
            <w:pPr>
              <w:tabs>
                <w:tab w:val="left" w:pos="3345"/>
              </w:tabs>
              <w:rPr>
                <w:rFonts w:ascii="Calibri" w:hAnsi="Calibri"/>
                <w:b/>
                <w:color w:val="FFFFFF" w:themeColor="background1"/>
                <w:sz w:val="36"/>
                <w:szCs w:val="36"/>
                <w:shd w:val="clear" w:color="auto" w:fill="FFFFFF"/>
              </w:rPr>
            </w:pPr>
            <w:r w:rsidRPr="00493806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Blether 4: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 </w:t>
            </w:r>
            <w:r w:rsidRPr="00493806">
              <w:rPr>
                <w:rFonts w:asciiTheme="minorHAnsi" w:hAnsiTheme="minorHAnsi" w:cstheme="minorBidi"/>
                <w:b/>
                <w:color w:val="FFFFFF" w:themeColor="background1"/>
                <w:sz w:val="36"/>
                <w:szCs w:val="36"/>
              </w:rPr>
              <w:t>Youth work and education recovery</w:t>
            </w:r>
            <w:r w:rsidR="006B4DAE">
              <w:rPr>
                <w:rFonts w:asciiTheme="minorHAnsi" w:hAnsiTheme="minorHAnsi" w:cstheme="minorBidi"/>
                <w:b/>
                <w:color w:val="FFFFFF" w:themeColor="background1"/>
                <w:sz w:val="36"/>
                <w:szCs w:val="36"/>
              </w:rPr>
              <w:t xml:space="preserve"> - </w:t>
            </w:r>
            <w:r w:rsidR="006B4DAE" w:rsidRPr="006B4DAE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with </w:t>
            </w:r>
            <w:proofErr w:type="spellStart"/>
            <w:r w:rsidR="006B4DAE" w:rsidRPr="006B4DAE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YouthLink</w:t>
            </w:r>
            <w:proofErr w:type="spellEnd"/>
            <w:r w:rsidR="006B4DAE" w:rsidRPr="006B4DAE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 xml:space="preserve"> Scotland</w:t>
            </w:r>
          </w:p>
          <w:p w14:paraId="1FC916E7" w14:textId="77777777" w:rsidR="006B4DAE" w:rsidRDefault="00493806" w:rsidP="006B4DAE">
            <w:pPr>
              <w:tabs>
                <w:tab w:val="left" w:pos="3345"/>
              </w:tabs>
              <w:ind w:left="2160"/>
              <w:rPr>
                <w:rFonts w:ascii="Calibri" w:hAnsi="Calibri"/>
                <w:b/>
                <w:color w:val="FFFFFF" w:themeColor="background1"/>
                <w:sz w:val="36"/>
                <w:szCs w:val="36"/>
                <w:shd w:val="clear" w:color="auto" w:fill="FFFFFF"/>
              </w:rPr>
            </w:pPr>
            <w:r w:rsidRPr="00493806">
              <w:rPr>
                <w:rFonts w:asciiTheme="minorHAnsi" w:hAnsiTheme="minorHAnsi" w:cstheme="minorBidi"/>
                <w:b/>
                <w:color w:val="FFFFFF" w:themeColor="background1"/>
                <w:sz w:val="28"/>
                <w:szCs w:val="28"/>
              </w:rPr>
              <w:t>Wednesday 9th December, 1pm – 2pm</w:t>
            </w:r>
          </w:p>
          <w:p w14:paraId="74F9BD23" w14:textId="77777777" w:rsidR="00493806" w:rsidRPr="00493806" w:rsidRDefault="00493806" w:rsidP="00493806">
            <w:pPr>
              <w:rPr>
                <w:rStyle w:val="eop"/>
                <w:rFonts w:asciiTheme="minorHAnsi" w:hAnsiTheme="minorHAnsi" w:cstheme="minorBidi"/>
                <w:b/>
                <w:color w:val="FFFFFF" w:themeColor="background1"/>
                <w:szCs w:val="24"/>
              </w:rPr>
            </w:pPr>
            <w:r w:rsidRPr="00493806">
              <w:rPr>
                <w:rFonts w:asciiTheme="minorHAnsi" w:hAnsiTheme="minorHAnsi" w:cstheme="minorBidi"/>
                <w:b/>
                <w:color w:val="FFFFFF" w:themeColor="background1"/>
                <w:szCs w:val="24"/>
              </w:rPr>
              <w:t>Session Outcomes:</w:t>
            </w:r>
          </w:p>
          <w:p w14:paraId="0F06C070" w14:textId="7C964B24" w:rsidR="00493806" w:rsidRPr="00493806" w:rsidRDefault="00493806" w:rsidP="0049380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/>
                <w:b/>
                <w:color w:val="FFFFFF" w:themeColor="background1"/>
              </w:rPr>
              <w:t>The opportunity to network with colleagues across the West Region</w:t>
            </w:r>
            <w:r w:rsidRPr="00493806">
              <w:rPr>
                <w:rStyle w:val="eop"/>
                <w:rFonts w:ascii="Calibri" w:hAnsi="Calibri"/>
                <w:b/>
                <w:color w:val="FFFFFF" w:themeColor="background1"/>
              </w:rPr>
              <w:t> </w:t>
            </w:r>
          </w:p>
          <w:p w14:paraId="17C665A9" w14:textId="6E468D46" w:rsidR="00493806" w:rsidRPr="00493806" w:rsidRDefault="00493806" w:rsidP="0049380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/>
                <w:b/>
                <w:color w:val="FFFFFF" w:themeColor="background1"/>
              </w:rPr>
              <w:t>Increased understanding of current youth work and school partnerships</w:t>
            </w:r>
          </w:p>
          <w:p w14:paraId="6494AE04" w14:textId="77777777" w:rsidR="00493806" w:rsidRPr="00493806" w:rsidRDefault="00493806" w:rsidP="0049380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/>
                <w:b/>
                <w:color w:val="FFFFFF" w:themeColor="background1"/>
              </w:rPr>
              <w:t xml:space="preserve">The opportunity to discuss shared priorities for CLD practitioners to support partnership with </w:t>
            </w:r>
          </w:p>
          <w:p w14:paraId="0384AD31" w14:textId="73474762" w:rsidR="00493806" w:rsidRPr="00493806" w:rsidRDefault="00493806" w:rsidP="0049380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/>
                <w:b/>
                <w:color w:val="FFFFFF" w:themeColor="background1"/>
              </w:rPr>
            </w:pPr>
            <w:r w:rsidRPr="00493806">
              <w:rPr>
                <w:rStyle w:val="normaltextrun"/>
                <w:rFonts w:ascii="Calibri" w:hAnsi="Calibri"/>
                <w:b/>
                <w:color w:val="FFFFFF" w:themeColor="background1"/>
              </w:rPr>
              <w:t>schools</w:t>
            </w:r>
            <w:r w:rsidRPr="00493806">
              <w:rPr>
                <w:rStyle w:val="eop"/>
                <w:rFonts w:ascii="Calibri" w:hAnsi="Calibri"/>
                <w:b/>
                <w:color w:val="FFFFFF" w:themeColor="background1"/>
              </w:rPr>
              <w:t> </w:t>
            </w:r>
          </w:p>
        </w:tc>
      </w:tr>
      <w:tr w:rsidR="00493806" w14:paraId="6A473302" w14:textId="77777777" w:rsidTr="00493806">
        <w:tc>
          <w:tcPr>
            <w:tcW w:w="10490" w:type="dxa"/>
            <w:shd w:val="clear" w:color="auto" w:fill="FFFFFF" w:themeFill="background1"/>
          </w:tcPr>
          <w:p w14:paraId="0B02175E" w14:textId="77777777" w:rsidR="00493806" w:rsidRPr="00493806" w:rsidRDefault="00493806" w:rsidP="00493806">
            <w:pPr>
              <w:tabs>
                <w:tab w:val="left" w:pos="3345"/>
              </w:tabs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</w:tr>
      <w:tr w:rsidR="00493806" w14:paraId="41D53FC4" w14:textId="77777777" w:rsidTr="00493806">
        <w:tc>
          <w:tcPr>
            <w:tcW w:w="10490" w:type="dxa"/>
            <w:shd w:val="clear" w:color="auto" w:fill="FFFFFF" w:themeFill="background1"/>
          </w:tcPr>
          <w:p w14:paraId="56608C39" w14:textId="7C7737A8" w:rsidR="00493806" w:rsidRDefault="00493806" w:rsidP="00493806">
            <w:pPr>
              <w:rPr>
                <w:rFonts w:asciiTheme="minorHAnsi" w:hAnsiTheme="minorHAnsi" w:cstheme="minorBidi"/>
                <w:b/>
                <w:bCs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Cs w:val="24"/>
              </w:rPr>
              <w:t xml:space="preserve">Remember that these sessions can be included in your personal learning plan. They will contribute to the following national </w:t>
            </w:r>
            <w:hyperlink r:id="rId15" w:history="1">
              <w:r w:rsidRPr="00493806">
                <w:rPr>
                  <w:rStyle w:val="Hyperlink"/>
                  <w:rFonts w:asciiTheme="minorHAnsi" w:hAnsiTheme="minorHAnsi" w:cstheme="minorBidi"/>
                  <w:b/>
                  <w:bCs/>
                  <w:szCs w:val="24"/>
                </w:rPr>
                <w:t>CLD Competencies</w:t>
              </w:r>
            </w:hyperlink>
            <w:r w:rsidRPr="00493806">
              <w:rPr>
                <w:rFonts w:asciiTheme="minorHAnsi" w:hAnsiTheme="minorHAnsi" w:cstheme="minorBidi"/>
                <w:b/>
                <w:bCs/>
                <w:color w:val="5B9BD5" w:themeColor="accent1"/>
                <w:szCs w:val="24"/>
              </w:rPr>
              <w:t>:</w:t>
            </w:r>
          </w:p>
          <w:p w14:paraId="50F054ED" w14:textId="77777777" w:rsidR="00493806" w:rsidRDefault="00493806" w:rsidP="00493806">
            <w:pPr>
              <w:pStyle w:val="ListParagraph"/>
              <w:numPr>
                <w:ilvl w:val="0"/>
                <w:numId w:val="14"/>
              </w:num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  <w:r w:rsidRPr="00493806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Evaluate and inform practice </w:t>
            </w:r>
          </w:p>
          <w:p w14:paraId="2EF6E95B" w14:textId="77777777" w:rsidR="00493806" w:rsidRPr="00493806" w:rsidRDefault="00493806" w:rsidP="00493806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rFonts w:ascii="Calibri" w:hAnsi="Calibri"/>
                <w:color w:val="000000"/>
                <w:shd w:val="clear" w:color="auto" w:fill="FFFFFF"/>
              </w:rPr>
            </w:pPr>
            <w:r w:rsidRPr="00493806">
              <w:rPr>
                <w:rFonts w:asciiTheme="minorHAnsi" w:hAnsiTheme="minorHAnsi" w:cstheme="minorHAnsi"/>
                <w:szCs w:val="24"/>
              </w:rPr>
              <w:t xml:space="preserve">Organise and manage resources </w:t>
            </w:r>
          </w:p>
          <w:p w14:paraId="3137B987" w14:textId="7B160EFE" w:rsidR="00493806" w:rsidRPr="00493806" w:rsidRDefault="00493806" w:rsidP="0049380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Bidi"/>
                <w:bCs/>
                <w:szCs w:val="24"/>
              </w:rPr>
            </w:pPr>
            <w:r w:rsidRPr="00493806">
              <w:rPr>
                <w:rFonts w:asciiTheme="minorHAnsi" w:hAnsiTheme="minorHAnsi" w:cstheme="minorBidi"/>
                <w:bCs/>
                <w:szCs w:val="24"/>
              </w:rPr>
              <w:t>Provide learning &amp; development in a range of contexts</w:t>
            </w:r>
          </w:p>
        </w:tc>
      </w:tr>
    </w:tbl>
    <w:p w14:paraId="74D5C779" w14:textId="185611FC" w:rsidR="00493806" w:rsidRPr="00493806" w:rsidRDefault="00493806" w:rsidP="006B4DAE">
      <w:pPr>
        <w:tabs>
          <w:tab w:val="left" w:pos="1215"/>
        </w:tabs>
        <w:rPr>
          <w:rFonts w:asciiTheme="minorHAnsi" w:hAnsiTheme="minorHAnsi" w:cstheme="minorBidi"/>
          <w:szCs w:val="24"/>
        </w:rPr>
      </w:pPr>
    </w:p>
    <w:sectPr w:rsidR="00493806" w:rsidRPr="00493806" w:rsidSect="00493806">
      <w:pgSz w:w="11906" w:h="16838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B5105" w14:textId="77777777" w:rsidR="003D2CE0" w:rsidRDefault="003D2CE0" w:rsidP="00EF7478">
      <w:r>
        <w:separator/>
      </w:r>
    </w:p>
  </w:endnote>
  <w:endnote w:type="continuationSeparator" w:id="0">
    <w:p w14:paraId="47BDB88B" w14:textId="77777777" w:rsidR="003D2CE0" w:rsidRDefault="003D2CE0" w:rsidP="00EF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9B5ED" w14:textId="77777777" w:rsidR="003D2CE0" w:rsidRDefault="003D2CE0" w:rsidP="00EF7478">
      <w:r>
        <w:separator/>
      </w:r>
    </w:p>
  </w:footnote>
  <w:footnote w:type="continuationSeparator" w:id="0">
    <w:p w14:paraId="7CCF3391" w14:textId="77777777" w:rsidR="003D2CE0" w:rsidRDefault="003D2CE0" w:rsidP="00EF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B42600"/>
    <w:multiLevelType w:val="multilevel"/>
    <w:tmpl w:val="2F40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582DB7"/>
    <w:multiLevelType w:val="hybridMultilevel"/>
    <w:tmpl w:val="E6FCF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31B21"/>
    <w:multiLevelType w:val="multilevel"/>
    <w:tmpl w:val="F734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4C7383"/>
    <w:multiLevelType w:val="hybridMultilevel"/>
    <w:tmpl w:val="520A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D067C"/>
    <w:multiLevelType w:val="multilevel"/>
    <w:tmpl w:val="DD8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117C2A"/>
    <w:multiLevelType w:val="multilevel"/>
    <w:tmpl w:val="4E52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D664E8"/>
    <w:multiLevelType w:val="multilevel"/>
    <w:tmpl w:val="D774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2C1161"/>
    <w:multiLevelType w:val="multi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967705"/>
    <w:multiLevelType w:val="multilevel"/>
    <w:tmpl w:val="9AB2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00"/>
    <w:rsid w:val="00027C27"/>
    <w:rsid w:val="000C0CF4"/>
    <w:rsid w:val="002317E3"/>
    <w:rsid w:val="002400BC"/>
    <w:rsid w:val="00281579"/>
    <w:rsid w:val="002B64C3"/>
    <w:rsid w:val="00306C61"/>
    <w:rsid w:val="0036380B"/>
    <w:rsid w:val="0037582B"/>
    <w:rsid w:val="003D2CE0"/>
    <w:rsid w:val="00482F90"/>
    <w:rsid w:val="00493806"/>
    <w:rsid w:val="00527EFE"/>
    <w:rsid w:val="00580100"/>
    <w:rsid w:val="00583B8A"/>
    <w:rsid w:val="006A2312"/>
    <w:rsid w:val="006B4DAE"/>
    <w:rsid w:val="007C62D9"/>
    <w:rsid w:val="00857548"/>
    <w:rsid w:val="008E3ED1"/>
    <w:rsid w:val="0093139C"/>
    <w:rsid w:val="009B7615"/>
    <w:rsid w:val="00AE1156"/>
    <w:rsid w:val="00B51BDC"/>
    <w:rsid w:val="00B561C0"/>
    <w:rsid w:val="00B773CE"/>
    <w:rsid w:val="00C91823"/>
    <w:rsid w:val="00D008AB"/>
    <w:rsid w:val="00D05B79"/>
    <w:rsid w:val="00D56633"/>
    <w:rsid w:val="00DC3446"/>
    <w:rsid w:val="00EF7478"/>
    <w:rsid w:val="00F72751"/>
    <w:rsid w:val="00FA4BC1"/>
    <w:rsid w:val="00FF44DE"/>
    <w:rsid w:val="00FF4560"/>
    <w:rsid w:val="01A44BF3"/>
    <w:rsid w:val="09338AD9"/>
    <w:rsid w:val="1932FABE"/>
    <w:rsid w:val="1D250ED8"/>
    <w:rsid w:val="1DC9C980"/>
    <w:rsid w:val="1FB0D9A2"/>
    <w:rsid w:val="235358D3"/>
    <w:rsid w:val="3785B90E"/>
    <w:rsid w:val="3D26C040"/>
    <w:rsid w:val="44D8D655"/>
    <w:rsid w:val="49A7B06C"/>
    <w:rsid w:val="4B7A7015"/>
    <w:rsid w:val="58D50611"/>
    <w:rsid w:val="5FEC2BED"/>
    <w:rsid w:val="60B59131"/>
    <w:rsid w:val="65800A13"/>
    <w:rsid w:val="668482D9"/>
    <w:rsid w:val="6A653B90"/>
    <w:rsid w:val="6FDABAE0"/>
    <w:rsid w:val="7E4B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6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5801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1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7EF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7E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7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3446"/>
  </w:style>
  <w:style w:type="character" w:customStyle="1" w:styleId="eop">
    <w:name w:val="eop"/>
    <w:basedOn w:val="DefaultParagraphFont"/>
    <w:rsid w:val="00DC3446"/>
  </w:style>
  <w:style w:type="paragraph" w:customStyle="1" w:styleId="paragraph">
    <w:name w:val="paragraph"/>
    <w:basedOn w:val="Normal"/>
    <w:rsid w:val="00D05B7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49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5801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1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7EF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7E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7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3446"/>
  </w:style>
  <w:style w:type="character" w:customStyle="1" w:styleId="eop">
    <w:name w:val="eop"/>
    <w:basedOn w:val="DefaultParagraphFont"/>
    <w:rsid w:val="00DC3446"/>
  </w:style>
  <w:style w:type="paragraph" w:customStyle="1" w:styleId="paragraph">
    <w:name w:val="paragraph"/>
    <w:basedOn w:val="Normal"/>
    <w:rsid w:val="00D05B7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49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office.com/Pages/ResponsePage.aspx?id=oyzTzM4Wj0KVQTctawUZKefRumqkdGxPpXcdXXa5HWtUMEpENEpERk9NNDVKTzNWRjlWT1RVNUhHRS4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cldstandardscouncil.org.uk/resources/the-competences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logs.glowscotland.org.uk/glowblogs/digilearn/rem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C468406DF424DA8481A757EFBB921" ma:contentTypeVersion="8" ma:contentTypeDescription="Create a new document." ma:contentTypeScope="" ma:versionID="e90e168b4ffc5fd20acdea72c3f29425">
  <xsd:schema xmlns:xsd="http://www.w3.org/2001/XMLSchema" xmlns:xs="http://www.w3.org/2001/XMLSchema" xmlns:p="http://schemas.microsoft.com/office/2006/metadata/properties" xmlns:ns2="21b56188-29ee-444b-b038-3df7edb3a6d0" targetNamespace="http://schemas.microsoft.com/office/2006/metadata/properties" ma:root="true" ma:fieldsID="e912ed6b5b5c930397d47124b984081a" ns2:_="">
    <xsd:import namespace="21b56188-29ee-444b-b038-3df7edb3a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56188-29ee-444b-b038-3df7edb3a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343E-ED8F-4126-9790-58BB37C52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5ED9E-AE4A-4954-842C-27191905A11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21b56188-29ee-444b-b038-3df7edb3a6d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3D0F38-36BC-420F-B61D-6B6367EBB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56188-29ee-444b-b038-3df7edb3a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31C56-BCB7-4CA7-9EBC-284FCDBF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 L (Laura)</dc:creator>
  <cp:lastModifiedBy>Hazel Lindsay</cp:lastModifiedBy>
  <cp:revision>2</cp:revision>
  <dcterms:created xsi:type="dcterms:W3CDTF">2020-10-22T13:27:00Z</dcterms:created>
  <dcterms:modified xsi:type="dcterms:W3CDTF">2020-10-22T13:27:00Z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0x010100AC6C468406DF424DA8481A757EFBB921</vt:lpwstr>
  </property>
</Properties>
</file>