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FC06" w14:textId="77777777" w:rsidR="00B376FD" w:rsidRPr="00270048" w:rsidRDefault="00B376FD" w:rsidP="00B376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02E4D98" w14:textId="77777777" w:rsidR="00B376FD" w:rsidRDefault="00B376FD" w:rsidP="006F2156">
      <w:pPr>
        <w:spacing w:after="160"/>
        <w:rPr>
          <w:rFonts w:eastAsiaTheme="minorHAnsi" w:cs="Arial"/>
          <w:b/>
          <w:sz w:val="28"/>
          <w:szCs w:val="28"/>
        </w:rPr>
      </w:pPr>
      <w:r w:rsidRPr="00270048">
        <w:rPr>
          <w:rFonts w:eastAsiaTheme="minorHAnsi" w:cs="Arial"/>
          <w:b/>
          <w:sz w:val="28"/>
          <w:szCs w:val="28"/>
        </w:rPr>
        <w:t>Getting matched with a member looking for a CLD Buddy</w:t>
      </w:r>
    </w:p>
    <w:p w14:paraId="7B638AC5" w14:textId="77777777" w:rsidR="00B376FD" w:rsidRPr="002119CC" w:rsidRDefault="00B376FD" w:rsidP="00B376FD">
      <w:pPr>
        <w:spacing w:after="160"/>
        <w:jc w:val="center"/>
        <w:rPr>
          <w:rFonts w:eastAsiaTheme="minorHAnsi" w:cs="Arial"/>
          <w:sz w:val="20"/>
        </w:rPr>
      </w:pPr>
      <w:r w:rsidRPr="002119CC">
        <w:rPr>
          <w:rFonts w:eastAsiaTheme="minorHAnsi" w:cs="Arial"/>
          <w:sz w:val="20"/>
        </w:rPr>
        <w:t>(com</w:t>
      </w:r>
      <w:r>
        <w:rPr>
          <w:rFonts w:eastAsiaTheme="minorHAnsi" w:cs="Arial"/>
          <w:sz w:val="20"/>
        </w:rPr>
        <w:t>pleted by member volunteering to be a Buddy</w:t>
      </w:r>
      <w:r w:rsidRPr="002119CC">
        <w:rPr>
          <w:rFonts w:eastAsiaTheme="minorHAnsi" w:cs="Arial"/>
          <w:sz w:val="20"/>
        </w:rPr>
        <w:t>)</w:t>
      </w:r>
    </w:p>
    <w:p w14:paraId="34CF9D81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  <w:r w:rsidRPr="00270048">
        <w:rPr>
          <w:rFonts w:eastAsiaTheme="minorHAnsi" w:cs="Arial"/>
          <w:b/>
          <w:szCs w:val="24"/>
        </w:rPr>
        <w:t>What we need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76FD" w:rsidRPr="00270048" w14:paraId="35625273" w14:textId="77777777" w:rsidTr="00E728A3">
        <w:tc>
          <w:tcPr>
            <w:tcW w:w="2689" w:type="dxa"/>
          </w:tcPr>
          <w:p w14:paraId="1BDA341C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  <w:r w:rsidRPr="00270048">
              <w:rPr>
                <w:rFonts w:eastAsiaTheme="minorHAnsi" w:cs="Arial"/>
                <w:b/>
                <w:szCs w:val="24"/>
              </w:rPr>
              <w:t>Name</w:t>
            </w:r>
          </w:p>
        </w:tc>
        <w:tc>
          <w:tcPr>
            <w:tcW w:w="6327" w:type="dxa"/>
          </w:tcPr>
          <w:p w14:paraId="1D0DCC46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</w:tc>
      </w:tr>
      <w:tr w:rsidR="00B376FD" w:rsidRPr="00270048" w14:paraId="64752B22" w14:textId="77777777" w:rsidTr="00E728A3">
        <w:tc>
          <w:tcPr>
            <w:tcW w:w="2689" w:type="dxa"/>
          </w:tcPr>
          <w:p w14:paraId="1801E863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  <w:r w:rsidRPr="00270048">
              <w:rPr>
                <w:rFonts w:eastAsiaTheme="minorHAnsi" w:cs="Arial"/>
                <w:b/>
                <w:szCs w:val="24"/>
              </w:rPr>
              <w:t>Contact email</w:t>
            </w:r>
          </w:p>
        </w:tc>
        <w:tc>
          <w:tcPr>
            <w:tcW w:w="6327" w:type="dxa"/>
          </w:tcPr>
          <w:p w14:paraId="1C3CD2F1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</w:tc>
      </w:tr>
      <w:tr w:rsidR="00B376FD" w:rsidRPr="00270048" w14:paraId="29709655" w14:textId="77777777" w:rsidTr="00E728A3">
        <w:tc>
          <w:tcPr>
            <w:tcW w:w="2689" w:type="dxa"/>
          </w:tcPr>
          <w:p w14:paraId="7E04B168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  <w:r w:rsidRPr="00270048">
              <w:rPr>
                <w:rFonts w:eastAsiaTheme="minorHAnsi" w:cs="Arial"/>
                <w:b/>
                <w:szCs w:val="24"/>
              </w:rPr>
              <w:t>Contact phone number</w:t>
            </w:r>
          </w:p>
        </w:tc>
        <w:tc>
          <w:tcPr>
            <w:tcW w:w="6327" w:type="dxa"/>
          </w:tcPr>
          <w:p w14:paraId="1516DEDE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</w:tc>
      </w:tr>
      <w:tr w:rsidR="00B376FD" w:rsidRPr="00270048" w14:paraId="1EF2AA5D" w14:textId="77777777" w:rsidTr="00E728A3">
        <w:tc>
          <w:tcPr>
            <w:tcW w:w="2689" w:type="dxa"/>
          </w:tcPr>
          <w:p w14:paraId="5F4410BF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  <w:r w:rsidRPr="00270048">
              <w:rPr>
                <w:rFonts w:eastAsiaTheme="minorHAnsi" w:cs="Arial"/>
                <w:b/>
                <w:szCs w:val="24"/>
              </w:rPr>
              <w:t>Short description of current role</w:t>
            </w:r>
          </w:p>
        </w:tc>
        <w:tc>
          <w:tcPr>
            <w:tcW w:w="6327" w:type="dxa"/>
          </w:tcPr>
          <w:p w14:paraId="51434F5E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  <w:p w14:paraId="1E48BD24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  <w:p w14:paraId="678CC872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</w:tc>
      </w:tr>
      <w:tr w:rsidR="00B376FD" w:rsidRPr="00270048" w14:paraId="76ABDB92" w14:textId="77777777" w:rsidTr="00E728A3">
        <w:tc>
          <w:tcPr>
            <w:tcW w:w="2689" w:type="dxa"/>
          </w:tcPr>
          <w:p w14:paraId="5E7E694E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  <w:r w:rsidRPr="00270048">
              <w:rPr>
                <w:rFonts w:eastAsiaTheme="minorHAnsi" w:cs="Arial"/>
                <w:b/>
                <w:szCs w:val="24"/>
              </w:rPr>
              <w:t>Short description of the sort of topics/areas you feel particularly well-placed to support a CLDSC member</w:t>
            </w:r>
          </w:p>
        </w:tc>
        <w:tc>
          <w:tcPr>
            <w:tcW w:w="6327" w:type="dxa"/>
          </w:tcPr>
          <w:p w14:paraId="329AC607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</w:tc>
      </w:tr>
      <w:tr w:rsidR="00B376FD" w:rsidRPr="00270048" w14:paraId="46DEC4B9" w14:textId="77777777" w:rsidTr="00E728A3">
        <w:tc>
          <w:tcPr>
            <w:tcW w:w="2689" w:type="dxa"/>
          </w:tcPr>
          <w:p w14:paraId="3A1378DC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  <w:r w:rsidRPr="00270048">
              <w:rPr>
                <w:rFonts w:eastAsiaTheme="minorHAnsi" w:cs="Arial"/>
                <w:b/>
                <w:szCs w:val="24"/>
              </w:rPr>
              <w:t>Anything else you think would be relevant when matching you with a CLD Buddy</w:t>
            </w:r>
          </w:p>
        </w:tc>
        <w:tc>
          <w:tcPr>
            <w:tcW w:w="6327" w:type="dxa"/>
          </w:tcPr>
          <w:p w14:paraId="18105D7A" w14:textId="77777777" w:rsidR="00B376FD" w:rsidRPr="00270048" w:rsidRDefault="00B376FD" w:rsidP="00E728A3">
            <w:pPr>
              <w:spacing w:after="160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6B2DB7E9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53F54327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031E2363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364035E0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585FB2F5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6A615704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33541184" w14:textId="77777777" w:rsidR="00B376FD" w:rsidRPr="00C05C24" w:rsidRDefault="00C05C24" w:rsidP="00B376FD">
      <w:pPr>
        <w:spacing w:after="160"/>
        <w:rPr>
          <w:rFonts w:eastAsiaTheme="minorHAnsi" w:cs="Arial"/>
          <w:szCs w:val="24"/>
        </w:rPr>
      </w:pPr>
      <w:r w:rsidRPr="00C05C24">
        <w:rPr>
          <w:rFonts w:eastAsiaTheme="minorHAnsi" w:cs="Arial"/>
          <w:b/>
          <w:szCs w:val="24"/>
        </w:rPr>
        <w:t>Please return your completed form to</w:t>
      </w:r>
      <w:r w:rsidRPr="00C05C24">
        <w:rPr>
          <w:rFonts w:eastAsiaTheme="minorHAnsi" w:cs="Arial"/>
          <w:szCs w:val="24"/>
        </w:rPr>
        <w:t>: contact@cldstandardscouncil.org.uk</w:t>
      </w:r>
    </w:p>
    <w:p w14:paraId="3B30BF5C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5829EE0F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5B9E93C8" w14:textId="77777777" w:rsidR="00B376FD" w:rsidRPr="00270048" w:rsidRDefault="00B376FD" w:rsidP="00B376FD">
      <w:pPr>
        <w:spacing w:after="160"/>
        <w:rPr>
          <w:rFonts w:eastAsiaTheme="minorHAnsi" w:cs="Arial"/>
          <w:b/>
          <w:szCs w:val="24"/>
        </w:rPr>
      </w:pPr>
    </w:p>
    <w:p w14:paraId="21431FF5" w14:textId="75A8FB57" w:rsidR="00B376FD" w:rsidRDefault="00B376FD" w:rsidP="00D350B0">
      <w:pPr>
        <w:rPr>
          <w:rFonts w:eastAsiaTheme="minorHAnsi" w:cs="Arial"/>
          <w:b/>
          <w:szCs w:val="24"/>
        </w:rPr>
      </w:pPr>
    </w:p>
    <w:sectPr w:rsidR="00B376FD" w:rsidSect="00C05C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F4F2" w14:textId="77777777" w:rsidR="001160B6" w:rsidRDefault="00C05C24">
      <w:r>
        <w:separator/>
      </w:r>
    </w:p>
  </w:endnote>
  <w:endnote w:type="continuationSeparator" w:id="0">
    <w:p w14:paraId="39212DFD" w14:textId="77777777" w:rsidR="001160B6" w:rsidRDefault="00C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51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340C0" w14:textId="77777777" w:rsidR="00BF17C4" w:rsidRDefault="00134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C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B7E5CE" w14:textId="77777777" w:rsidR="00BF17C4" w:rsidRDefault="00D3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CEC0" w14:textId="77777777" w:rsidR="001160B6" w:rsidRDefault="00C05C24">
      <w:r>
        <w:separator/>
      </w:r>
    </w:p>
  </w:footnote>
  <w:footnote w:type="continuationSeparator" w:id="0">
    <w:p w14:paraId="69AA38E6" w14:textId="77777777" w:rsidR="001160B6" w:rsidRDefault="00C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08CB" w14:textId="77777777" w:rsidR="00BF17C4" w:rsidRDefault="00134269" w:rsidP="00A558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A87240" wp14:editId="6033D77E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2B7C4E"/>
    <w:multiLevelType w:val="multilevel"/>
    <w:tmpl w:val="FE7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E4532"/>
    <w:multiLevelType w:val="hybridMultilevel"/>
    <w:tmpl w:val="A4E6A16E"/>
    <w:lvl w:ilvl="0" w:tplc="BEFA0AB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AF2"/>
    <w:multiLevelType w:val="hybridMultilevel"/>
    <w:tmpl w:val="8C64772E"/>
    <w:lvl w:ilvl="0" w:tplc="E05824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B5C"/>
    <w:multiLevelType w:val="hybridMultilevel"/>
    <w:tmpl w:val="FD928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4152"/>
    <w:multiLevelType w:val="hybridMultilevel"/>
    <w:tmpl w:val="4BDC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1A26"/>
    <w:multiLevelType w:val="hybridMultilevel"/>
    <w:tmpl w:val="BC92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7338"/>
    <w:multiLevelType w:val="hybridMultilevel"/>
    <w:tmpl w:val="0090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86F"/>
    <w:multiLevelType w:val="hybridMultilevel"/>
    <w:tmpl w:val="A680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5F79"/>
    <w:multiLevelType w:val="hybridMultilevel"/>
    <w:tmpl w:val="FCB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A229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A6352E"/>
    <w:multiLevelType w:val="hybridMultilevel"/>
    <w:tmpl w:val="A1F4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22307"/>
    <w:multiLevelType w:val="hybridMultilevel"/>
    <w:tmpl w:val="D80E47D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6774D1"/>
    <w:multiLevelType w:val="hybridMultilevel"/>
    <w:tmpl w:val="6D58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4824"/>
    <w:multiLevelType w:val="hybridMultilevel"/>
    <w:tmpl w:val="BE2E6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2DF9"/>
    <w:multiLevelType w:val="hybridMultilevel"/>
    <w:tmpl w:val="83248DBE"/>
    <w:lvl w:ilvl="0" w:tplc="AF0E27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10A3"/>
    <w:multiLevelType w:val="hybridMultilevel"/>
    <w:tmpl w:val="E246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6"/>
  </w:num>
  <w:num w:numId="18">
    <w:abstractNumId w:val="10"/>
  </w:num>
  <w:num w:numId="19">
    <w:abstractNumId w:val="11"/>
  </w:num>
  <w:num w:numId="20">
    <w:abstractNumId w:val="8"/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FD"/>
    <w:rsid w:val="00027C27"/>
    <w:rsid w:val="000C0CF4"/>
    <w:rsid w:val="001160B6"/>
    <w:rsid w:val="00134269"/>
    <w:rsid w:val="00281579"/>
    <w:rsid w:val="00306C61"/>
    <w:rsid w:val="0037582B"/>
    <w:rsid w:val="006F2156"/>
    <w:rsid w:val="00857548"/>
    <w:rsid w:val="009B7615"/>
    <w:rsid w:val="00B376FD"/>
    <w:rsid w:val="00B51BDC"/>
    <w:rsid w:val="00B561C0"/>
    <w:rsid w:val="00B773CE"/>
    <w:rsid w:val="00C05C24"/>
    <w:rsid w:val="00C91823"/>
    <w:rsid w:val="00D008AB"/>
    <w:rsid w:val="00D350B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B22E"/>
  <w15:chartTrackingRefBased/>
  <w15:docId w15:val="{DBECBF5B-2B99-4F82-813A-ED61788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FD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B376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76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376F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76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3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6F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F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76FD"/>
    <w:rPr>
      <w:rFonts w:ascii="Arial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76FD"/>
    <w:pPr>
      <w:jc w:val="center"/>
    </w:pPr>
    <w:rPr>
      <w:rFonts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376FD"/>
    <w:rPr>
      <w:rFonts w:ascii="Arial" w:hAnsi="Arial" w:cs="Arial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B376FD"/>
    <w:pPr>
      <w:jc w:val="center"/>
    </w:pPr>
    <w:rPr>
      <w:rFonts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376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M (Maggie)</dc:creator>
  <cp:keywords/>
  <dc:description/>
  <cp:lastModifiedBy>CLDSCTR02</cp:lastModifiedBy>
  <cp:revision>2</cp:revision>
  <dcterms:created xsi:type="dcterms:W3CDTF">2020-12-01T17:45:00Z</dcterms:created>
  <dcterms:modified xsi:type="dcterms:W3CDTF">2020-12-01T17:45:00Z</dcterms:modified>
</cp:coreProperties>
</file>