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26" w:rsidRPr="006D65D6" w:rsidRDefault="006D65D6" w:rsidP="006D65D6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INITIAL THINKING FOR COLLEGE DISCUSSION SERIES</w:t>
      </w:r>
    </w:p>
    <w:p w:rsidR="006D65D6" w:rsidRDefault="006D65D6" w:rsidP="006D65D6">
      <w:pPr>
        <w:jc w:val="both"/>
        <w:rPr>
          <w:rFonts w:cs="Arial"/>
          <w:szCs w:val="24"/>
        </w:rPr>
      </w:pPr>
    </w:p>
    <w:p w:rsidR="00A85026" w:rsidRPr="006D65D6" w:rsidRDefault="006D65D6" w:rsidP="006D65D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A85026" w:rsidRPr="006D65D6">
        <w:rPr>
          <w:rFonts w:cs="Arial"/>
          <w:szCs w:val="24"/>
        </w:rPr>
        <w:t xml:space="preserve">urpose of this series of discussion is to </w:t>
      </w:r>
    </w:p>
    <w:p w:rsidR="00A85026" w:rsidRPr="006D65D6" w:rsidRDefault="00A85026" w:rsidP="006D65D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D65D6">
        <w:rPr>
          <w:rFonts w:ascii="Arial" w:hAnsi="Arial" w:cs="Arial"/>
          <w:sz w:val="24"/>
          <w:szCs w:val="24"/>
        </w:rPr>
        <w:t xml:space="preserve">Raise awareness of CLD programmes </w:t>
      </w:r>
      <w:r w:rsidR="008E5E40" w:rsidRPr="006D65D6">
        <w:rPr>
          <w:rFonts w:ascii="Arial" w:hAnsi="Arial" w:cs="Arial"/>
          <w:sz w:val="24"/>
          <w:szCs w:val="24"/>
        </w:rPr>
        <w:t>provided by colleges</w:t>
      </w:r>
    </w:p>
    <w:p w:rsidR="008E5E40" w:rsidRPr="006D65D6" w:rsidRDefault="008E5E40" w:rsidP="006D65D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D65D6">
        <w:rPr>
          <w:rFonts w:ascii="Arial" w:hAnsi="Arial" w:cs="Arial"/>
          <w:sz w:val="24"/>
          <w:szCs w:val="24"/>
        </w:rPr>
        <w:t>Support the expansion of provision</w:t>
      </w:r>
    </w:p>
    <w:p w:rsidR="008E5E40" w:rsidRPr="006D65D6" w:rsidRDefault="008E5E40" w:rsidP="006D65D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D65D6">
        <w:rPr>
          <w:rFonts w:ascii="Arial" w:hAnsi="Arial" w:cs="Arial"/>
          <w:sz w:val="24"/>
          <w:szCs w:val="24"/>
        </w:rPr>
        <w:t>Improve career  pathways for CLD student practitioners</w:t>
      </w:r>
    </w:p>
    <w:p w:rsidR="00A85026" w:rsidRPr="006D65D6" w:rsidRDefault="006D65D6" w:rsidP="006D65D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Duration: 1 hour N</w:t>
      </w:r>
      <w:r w:rsidR="008E5E40" w:rsidRPr="006D65D6">
        <w:rPr>
          <w:rFonts w:cs="Arial"/>
          <w:szCs w:val="24"/>
        </w:rPr>
        <w:t>ot anticipated that college staff</w:t>
      </w:r>
      <w:r w:rsidR="007801A1">
        <w:rPr>
          <w:rFonts w:cs="Arial"/>
          <w:szCs w:val="24"/>
        </w:rPr>
        <w:t>/partners</w:t>
      </w:r>
      <w:r w:rsidR="008E5E40" w:rsidRPr="006D65D6">
        <w:rPr>
          <w:rFonts w:cs="Arial"/>
          <w:szCs w:val="24"/>
        </w:rPr>
        <w:t xml:space="preserve"> will attend all sessions.</w:t>
      </w:r>
    </w:p>
    <w:p w:rsidR="008E5E40" w:rsidRPr="006D65D6" w:rsidRDefault="008E5E40" w:rsidP="006D65D6">
      <w:pPr>
        <w:jc w:val="both"/>
        <w:rPr>
          <w:rFonts w:cs="Arial"/>
          <w:szCs w:val="24"/>
        </w:rPr>
      </w:pPr>
      <w:r w:rsidRPr="006D65D6">
        <w:rPr>
          <w:rFonts w:cs="Arial"/>
          <w:szCs w:val="24"/>
        </w:rPr>
        <w:t>A summary and conclusions/next steps fro</w:t>
      </w:r>
      <w:r w:rsidR="006D65D6">
        <w:rPr>
          <w:rFonts w:cs="Arial"/>
          <w:szCs w:val="24"/>
        </w:rPr>
        <w:t>m each session written up.</w:t>
      </w:r>
    </w:p>
    <w:p w:rsidR="009258FB" w:rsidRPr="006D65D6" w:rsidRDefault="009258FB" w:rsidP="006D65D6">
      <w:pPr>
        <w:jc w:val="both"/>
        <w:rPr>
          <w:rFonts w:cs="Arial"/>
          <w:szCs w:val="24"/>
        </w:rPr>
      </w:pPr>
    </w:p>
    <w:p w:rsidR="008E5E40" w:rsidRPr="006D65D6" w:rsidRDefault="008E5E40" w:rsidP="006D65D6">
      <w:pPr>
        <w:jc w:val="both"/>
        <w:rPr>
          <w:rFonts w:cs="Arial"/>
          <w:b/>
          <w:szCs w:val="24"/>
        </w:rPr>
      </w:pPr>
      <w:r w:rsidRPr="006D65D6">
        <w:rPr>
          <w:rFonts w:cs="Arial"/>
          <w:b/>
          <w:szCs w:val="24"/>
        </w:rPr>
        <w:t>1  CLD programmes in colleges</w:t>
      </w:r>
      <w:r w:rsidRPr="006D65D6">
        <w:rPr>
          <w:rFonts w:cs="Arial"/>
          <w:b/>
          <w:szCs w:val="24"/>
        </w:rPr>
        <w:tab/>
      </w:r>
    </w:p>
    <w:p w:rsidR="009258FB" w:rsidRPr="006D65D6" w:rsidRDefault="009258FB" w:rsidP="006D65D6">
      <w:pPr>
        <w:jc w:val="both"/>
        <w:rPr>
          <w:rFonts w:cs="Arial"/>
          <w:szCs w:val="24"/>
        </w:rPr>
      </w:pPr>
    </w:p>
    <w:p w:rsidR="009258FB" w:rsidRPr="006D65D6" w:rsidRDefault="009258FB" w:rsidP="006D65D6">
      <w:pPr>
        <w:jc w:val="both"/>
        <w:rPr>
          <w:rFonts w:cs="Arial"/>
          <w:szCs w:val="24"/>
        </w:rPr>
      </w:pPr>
      <w:r w:rsidRPr="006D65D6">
        <w:rPr>
          <w:rFonts w:cs="Arial"/>
          <w:szCs w:val="24"/>
        </w:rPr>
        <w:t xml:space="preserve">Promote awareness of </w:t>
      </w:r>
      <w:r w:rsidR="008E5E40" w:rsidRPr="006D65D6">
        <w:rPr>
          <w:rFonts w:cs="Arial"/>
          <w:szCs w:val="24"/>
        </w:rPr>
        <w:t xml:space="preserve">range of </w:t>
      </w:r>
      <w:r w:rsidRPr="006D65D6">
        <w:rPr>
          <w:rFonts w:cs="Arial"/>
          <w:szCs w:val="24"/>
        </w:rPr>
        <w:t>qualifications</w:t>
      </w:r>
      <w:r w:rsidR="008E5E40" w:rsidRPr="006D65D6">
        <w:rPr>
          <w:rFonts w:cs="Arial"/>
          <w:szCs w:val="24"/>
        </w:rPr>
        <w:t xml:space="preserve"> – NC/</w:t>
      </w:r>
      <w:proofErr w:type="spellStart"/>
      <w:r w:rsidR="008E5E40" w:rsidRPr="006D65D6">
        <w:rPr>
          <w:rFonts w:cs="Arial"/>
          <w:szCs w:val="24"/>
        </w:rPr>
        <w:t>HNC</w:t>
      </w:r>
      <w:proofErr w:type="spellEnd"/>
      <w:r w:rsidR="008E5E40" w:rsidRPr="006D65D6">
        <w:rPr>
          <w:rFonts w:cs="Arial"/>
          <w:szCs w:val="24"/>
        </w:rPr>
        <w:t xml:space="preserve"> Working with Communities, </w:t>
      </w:r>
      <w:proofErr w:type="spellStart"/>
      <w:r w:rsidR="008E5E40" w:rsidRPr="006D65D6">
        <w:rPr>
          <w:rFonts w:cs="Arial"/>
          <w:szCs w:val="24"/>
        </w:rPr>
        <w:t>SVQ</w:t>
      </w:r>
      <w:proofErr w:type="spellEnd"/>
      <w:r w:rsidR="008E5E40" w:rsidRPr="006D65D6">
        <w:rPr>
          <w:rFonts w:cs="Arial"/>
          <w:szCs w:val="24"/>
        </w:rPr>
        <w:t>, PDA</w:t>
      </w:r>
    </w:p>
    <w:p w:rsidR="009258FB" w:rsidRPr="005C1194" w:rsidRDefault="009258FB" w:rsidP="006D65D6">
      <w:pPr>
        <w:jc w:val="both"/>
        <w:rPr>
          <w:rFonts w:cs="Arial"/>
          <w:szCs w:val="24"/>
        </w:rPr>
      </w:pPr>
      <w:r w:rsidRPr="005C1194">
        <w:rPr>
          <w:rFonts w:cs="Arial"/>
          <w:szCs w:val="24"/>
        </w:rPr>
        <w:t>Where are these programmes available?</w:t>
      </w:r>
      <w:r w:rsidR="00C66BAA" w:rsidRPr="005C1194">
        <w:rPr>
          <w:rFonts w:cs="Arial"/>
          <w:szCs w:val="24"/>
        </w:rPr>
        <w:t xml:space="preserve">  </w:t>
      </w:r>
      <w:r w:rsidRPr="005C1194">
        <w:rPr>
          <w:rFonts w:cs="Arial"/>
          <w:szCs w:val="24"/>
        </w:rPr>
        <w:t>Where are the geographical gaps?</w:t>
      </w:r>
    </w:p>
    <w:p w:rsidR="009258FB" w:rsidRPr="005C1194" w:rsidRDefault="009258FB" w:rsidP="006D65D6">
      <w:pPr>
        <w:jc w:val="both"/>
        <w:rPr>
          <w:rFonts w:cs="Arial"/>
          <w:szCs w:val="24"/>
        </w:rPr>
      </w:pPr>
      <w:r w:rsidRPr="005C1194">
        <w:rPr>
          <w:rFonts w:cs="Arial"/>
          <w:szCs w:val="24"/>
        </w:rPr>
        <w:t>Why are fewer colleges providing?</w:t>
      </w:r>
      <w:r w:rsidR="00C66BAA" w:rsidRPr="005C1194">
        <w:rPr>
          <w:rFonts w:cs="Arial"/>
          <w:szCs w:val="24"/>
        </w:rPr>
        <w:t xml:space="preserve">  What are the barriers to provision?</w:t>
      </w:r>
      <w:r w:rsidR="00595344" w:rsidRPr="005C1194">
        <w:rPr>
          <w:rFonts w:cs="Arial"/>
          <w:szCs w:val="24"/>
        </w:rPr>
        <w:t xml:space="preserve">  Getting the numbers?</w:t>
      </w:r>
    </w:p>
    <w:p w:rsidR="009258FB" w:rsidRPr="006D65D6" w:rsidRDefault="009258FB" w:rsidP="006D65D6">
      <w:pPr>
        <w:jc w:val="both"/>
        <w:rPr>
          <w:rFonts w:cs="Arial"/>
          <w:szCs w:val="24"/>
        </w:rPr>
      </w:pPr>
      <w:r w:rsidRPr="006D65D6">
        <w:rPr>
          <w:rFonts w:cs="Arial"/>
          <w:szCs w:val="24"/>
        </w:rPr>
        <w:t xml:space="preserve">How can </w:t>
      </w:r>
      <w:proofErr w:type="spellStart"/>
      <w:r w:rsidRPr="006D65D6">
        <w:rPr>
          <w:rFonts w:cs="Arial"/>
          <w:szCs w:val="24"/>
        </w:rPr>
        <w:t>CLDSC</w:t>
      </w:r>
      <w:proofErr w:type="spellEnd"/>
      <w:r w:rsidRPr="006D65D6">
        <w:rPr>
          <w:rFonts w:cs="Arial"/>
          <w:szCs w:val="24"/>
        </w:rPr>
        <w:t xml:space="preserve"> help?</w:t>
      </w:r>
    </w:p>
    <w:p w:rsidR="009258FB" w:rsidRPr="006D65D6" w:rsidRDefault="009258FB" w:rsidP="006D65D6">
      <w:pPr>
        <w:jc w:val="both"/>
        <w:rPr>
          <w:rFonts w:eastAsiaTheme="minorHAnsi" w:cs="Arial"/>
          <w:szCs w:val="24"/>
        </w:rPr>
      </w:pPr>
    </w:p>
    <w:p w:rsidR="00C66BAA" w:rsidRPr="006D65D6" w:rsidRDefault="00C66BAA" w:rsidP="006D65D6">
      <w:pPr>
        <w:jc w:val="both"/>
        <w:rPr>
          <w:rFonts w:cs="Arial"/>
          <w:b/>
          <w:szCs w:val="24"/>
        </w:rPr>
      </w:pPr>
      <w:r w:rsidRPr="006D65D6">
        <w:rPr>
          <w:rFonts w:cs="Arial"/>
          <w:b/>
          <w:szCs w:val="24"/>
        </w:rPr>
        <w:t>2</w:t>
      </w:r>
      <w:r w:rsidRPr="006D65D6">
        <w:rPr>
          <w:rFonts w:cs="Arial"/>
          <w:b/>
          <w:szCs w:val="24"/>
        </w:rPr>
        <w:tab/>
        <w:t>Career Pathways</w:t>
      </w:r>
    </w:p>
    <w:p w:rsidR="00C66BAA" w:rsidRPr="006D65D6" w:rsidRDefault="00C66BAA" w:rsidP="006D65D6">
      <w:pPr>
        <w:jc w:val="both"/>
        <w:rPr>
          <w:rFonts w:cs="Arial"/>
          <w:szCs w:val="24"/>
        </w:rPr>
      </w:pPr>
    </w:p>
    <w:p w:rsidR="00C66BAA" w:rsidRPr="006D65D6" w:rsidRDefault="00C66BAA" w:rsidP="006D65D6">
      <w:pPr>
        <w:jc w:val="both"/>
        <w:rPr>
          <w:rFonts w:cs="Arial"/>
          <w:szCs w:val="24"/>
        </w:rPr>
      </w:pPr>
      <w:r w:rsidRPr="006D65D6">
        <w:rPr>
          <w:rFonts w:cs="Arial"/>
          <w:szCs w:val="24"/>
        </w:rPr>
        <w:t>Articulation within the college sector</w:t>
      </w:r>
    </w:p>
    <w:p w:rsidR="009258FB" w:rsidRPr="006D65D6" w:rsidRDefault="00C66BAA" w:rsidP="006D65D6">
      <w:pPr>
        <w:jc w:val="both"/>
        <w:rPr>
          <w:rFonts w:cs="Arial"/>
          <w:szCs w:val="24"/>
        </w:rPr>
      </w:pPr>
      <w:proofErr w:type="spellStart"/>
      <w:r w:rsidRPr="006D65D6">
        <w:rPr>
          <w:rFonts w:cs="Arial"/>
          <w:szCs w:val="24"/>
        </w:rPr>
        <w:t>HNC</w:t>
      </w:r>
      <w:proofErr w:type="spellEnd"/>
      <w:r w:rsidRPr="006D65D6">
        <w:rPr>
          <w:rFonts w:cs="Arial"/>
          <w:szCs w:val="24"/>
        </w:rPr>
        <w:t xml:space="preserve"> Working with communities - e</w:t>
      </w:r>
      <w:r w:rsidR="009258FB" w:rsidRPr="006D65D6">
        <w:rPr>
          <w:rFonts w:cs="Arial"/>
          <w:szCs w:val="24"/>
        </w:rPr>
        <w:t>ntrance to second year on CLD Degree courses</w:t>
      </w:r>
    </w:p>
    <w:p w:rsidR="009258FB" w:rsidRPr="006D65D6" w:rsidRDefault="009258FB" w:rsidP="006D65D6">
      <w:pPr>
        <w:jc w:val="both"/>
        <w:rPr>
          <w:rFonts w:cs="Arial"/>
          <w:szCs w:val="24"/>
        </w:rPr>
      </w:pPr>
      <w:r w:rsidRPr="006D65D6">
        <w:rPr>
          <w:rFonts w:cs="Arial"/>
          <w:szCs w:val="24"/>
        </w:rPr>
        <w:t>How is that working where it operates at the moment? – from student/college/HE perspective</w:t>
      </w:r>
    </w:p>
    <w:p w:rsidR="009258FB" w:rsidRPr="006D65D6" w:rsidRDefault="00C66BAA" w:rsidP="006D65D6">
      <w:pPr>
        <w:jc w:val="both"/>
        <w:rPr>
          <w:rFonts w:cs="Arial"/>
          <w:szCs w:val="24"/>
        </w:rPr>
      </w:pPr>
      <w:r w:rsidRPr="006D65D6">
        <w:rPr>
          <w:rFonts w:cs="Arial"/>
          <w:szCs w:val="24"/>
        </w:rPr>
        <w:t xml:space="preserve">Importance of </w:t>
      </w:r>
      <w:proofErr w:type="spellStart"/>
      <w:r w:rsidRPr="006D65D6">
        <w:rPr>
          <w:rFonts w:cs="Arial"/>
          <w:szCs w:val="24"/>
        </w:rPr>
        <w:t>CLDSC</w:t>
      </w:r>
      <w:proofErr w:type="spellEnd"/>
      <w:r w:rsidRPr="006D65D6">
        <w:rPr>
          <w:rFonts w:cs="Arial"/>
          <w:szCs w:val="24"/>
        </w:rPr>
        <w:t xml:space="preserve"> approval</w:t>
      </w:r>
    </w:p>
    <w:p w:rsidR="00C66BAA" w:rsidRPr="006D65D6" w:rsidRDefault="00C66BAA" w:rsidP="006D65D6">
      <w:pPr>
        <w:rPr>
          <w:rFonts w:cs="Arial"/>
          <w:szCs w:val="24"/>
        </w:rPr>
      </w:pPr>
    </w:p>
    <w:p w:rsidR="00C66BAA" w:rsidRPr="004D2791" w:rsidRDefault="00C66BAA" w:rsidP="006D65D6">
      <w:pPr>
        <w:rPr>
          <w:rFonts w:cs="Arial"/>
          <w:b/>
          <w:szCs w:val="24"/>
        </w:rPr>
      </w:pPr>
      <w:r w:rsidRPr="004D2791">
        <w:rPr>
          <w:rFonts w:cs="Arial"/>
          <w:b/>
          <w:szCs w:val="24"/>
        </w:rPr>
        <w:t>3</w:t>
      </w:r>
      <w:r w:rsidRPr="004D2791">
        <w:rPr>
          <w:rFonts w:cs="Arial"/>
          <w:b/>
          <w:szCs w:val="24"/>
        </w:rPr>
        <w:tab/>
        <w:t xml:space="preserve">Supporting </w:t>
      </w:r>
      <w:r w:rsidR="009258FB" w:rsidRPr="004D2791">
        <w:rPr>
          <w:rFonts w:cs="Arial"/>
          <w:b/>
          <w:szCs w:val="24"/>
        </w:rPr>
        <w:t>Placements</w:t>
      </w:r>
      <w:r w:rsidRPr="004D2791">
        <w:rPr>
          <w:rFonts w:cs="Arial"/>
          <w:b/>
          <w:szCs w:val="24"/>
        </w:rPr>
        <w:t xml:space="preserve"> </w:t>
      </w:r>
    </w:p>
    <w:p w:rsidR="00C66BAA" w:rsidRPr="006D65D6" w:rsidRDefault="00C66BAA" w:rsidP="006D65D6">
      <w:pPr>
        <w:rPr>
          <w:rFonts w:cs="Arial"/>
          <w:szCs w:val="24"/>
        </w:rPr>
      </w:pPr>
    </w:p>
    <w:p w:rsidR="009258FB" w:rsidRPr="006D65D6" w:rsidRDefault="00C66BAA" w:rsidP="006D65D6">
      <w:pPr>
        <w:rPr>
          <w:rFonts w:cs="Arial"/>
          <w:szCs w:val="24"/>
        </w:rPr>
      </w:pPr>
      <w:r w:rsidRPr="006D65D6">
        <w:rPr>
          <w:rFonts w:cs="Arial"/>
          <w:szCs w:val="24"/>
        </w:rPr>
        <w:t xml:space="preserve">Programmes requiring placement - </w:t>
      </w:r>
      <w:r w:rsidR="009258FB" w:rsidRPr="006D65D6">
        <w:rPr>
          <w:rFonts w:cs="Arial"/>
          <w:szCs w:val="24"/>
        </w:rPr>
        <w:t>NC/</w:t>
      </w:r>
      <w:proofErr w:type="spellStart"/>
      <w:r w:rsidR="009258FB" w:rsidRPr="006D65D6">
        <w:rPr>
          <w:rFonts w:cs="Arial"/>
          <w:szCs w:val="24"/>
        </w:rPr>
        <w:t>HNC</w:t>
      </w:r>
      <w:proofErr w:type="spellEnd"/>
      <w:r w:rsidR="009258FB" w:rsidRPr="006D65D6">
        <w:rPr>
          <w:rFonts w:cs="Arial"/>
          <w:szCs w:val="24"/>
        </w:rPr>
        <w:t>/PDA</w:t>
      </w:r>
      <w:r w:rsidRPr="006D65D6">
        <w:rPr>
          <w:rFonts w:cs="Arial"/>
          <w:szCs w:val="24"/>
        </w:rPr>
        <w:t>/</w:t>
      </w:r>
      <w:proofErr w:type="spellStart"/>
      <w:r w:rsidRPr="006D65D6">
        <w:rPr>
          <w:rFonts w:cs="Arial"/>
          <w:szCs w:val="24"/>
        </w:rPr>
        <w:t>SVQ</w:t>
      </w:r>
      <w:proofErr w:type="spellEnd"/>
      <w:r w:rsidR="009258FB" w:rsidRPr="006D65D6">
        <w:rPr>
          <w:rFonts w:cs="Arial"/>
          <w:szCs w:val="24"/>
        </w:rPr>
        <w:t xml:space="preserve"> </w:t>
      </w:r>
      <w:proofErr w:type="spellStart"/>
      <w:r w:rsidR="009258FB" w:rsidRPr="006D65D6">
        <w:rPr>
          <w:rFonts w:cs="Arial"/>
          <w:szCs w:val="24"/>
        </w:rPr>
        <w:t>etc</w:t>
      </w:r>
      <w:proofErr w:type="spellEnd"/>
    </w:p>
    <w:p w:rsidR="009258FB" w:rsidRPr="006D65D6" w:rsidRDefault="009258FB" w:rsidP="006D65D6">
      <w:pPr>
        <w:rPr>
          <w:rFonts w:cs="Arial"/>
          <w:szCs w:val="24"/>
        </w:rPr>
      </w:pPr>
      <w:r w:rsidRPr="006D65D6">
        <w:rPr>
          <w:rFonts w:cs="Arial"/>
          <w:szCs w:val="24"/>
        </w:rPr>
        <w:t xml:space="preserve">General issues and </w:t>
      </w:r>
      <w:proofErr w:type="spellStart"/>
      <w:r w:rsidRPr="006D65D6">
        <w:rPr>
          <w:rFonts w:cs="Arial"/>
          <w:szCs w:val="24"/>
        </w:rPr>
        <w:t>COVID</w:t>
      </w:r>
      <w:proofErr w:type="spellEnd"/>
      <w:r w:rsidRPr="006D65D6">
        <w:rPr>
          <w:rFonts w:cs="Arial"/>
          <w:szCs w:val="24"/>
        </w:rPr>
        <w:t xml:space="preserve"> related</w:t>
      </w:r>
    </w:p>
    <w:p w:rsidR="009258FB" w:rsidRPr="006D65D6" w:rsidRDefault="009258FB" w:rsidP="006D65D6">
      <w:pPr>
        <w:rPr>
          <w:rFonts w:cs="Arial"/>
          <w:szCs w:val="24"/>
        </w:rPr>
      </w:pPr>
      <w:r w:rsidRPr="006D65D6">
        <w:rPr>
          <w:rFonts w:cs="Arial"/>
          <w:szCs w:val="24"/>
        </w:rPr>
        <w:t xml:space="preserve">Practice placement supervisor training </w:t>
      </w:r>
    </w:p>
    <w:p w:rsidR="00595344" w:rsidRPr="005C1194" w:rsidRDefault="009258FB" w:rsidP="006D65D6">
      <w:pPr>
        <w:rPr>
          <w:rFonts w:cs="Arial"/>
          <w:szCs w:val="24"/>
        </w:rPr>
      </w:pPr>
      <w:r w:rsidRPr="005C1194">
        <w:rPr>
          <w:rFonts w:cs="Arial"/>
          <w:szCs w:val="24"/>
        </w:rPr>
        <w:t>Promoting benefits of taking a placement</w:t>
      </w:r>
    </w:p>
    <w:p w:rsidR="00595344" w:rsidRPr="005C1194" w:rsidRDefault="00595344" w:rsidP="006D65D6">
      <w:pPr>
        <w:rPr>
          <w:rFonts w:cs="Arial"/>
          <w:szCs w:val="24"/>
        </w:rPr>
      </w:pPr>
      <w:r w:rsidRPr="005C1194">
        <w:rPr>
          <w:rFonts w:cs="Arial"/>
          <w:szCs w:val="24"/>
        </w:rPr>
        <w:t xml:space="preserve">Collective </w:t>
      </w:r>
      <w:proofErr w:type="spellStart"/>
      <w:r w:rsidRPr="005C1194">
        <w:rPr>
          <w:rFonts w:cs="Arial"/>
          <w:szCs w:val="24"/>
        </w:rPr>
        <w:t>CLDSC</w:t>
      </w:r>
      <w:proofErr w:type="spellEnd"/>
      <w:r w:rsidRPr="005C1194">
        <w:rPr>
          <w:rFonts w:cs="Arial"/>
          <w:szCs w:val="24"/>
        </w:rPr>
        <w:t xml:space="preserve"> of qualifications</w:t>
      </w:r>
    </w:p>
    <w:p w:rsidR="00595344" w:rsidRPr="005C1194" w:rsidRDefault="00595344" w:rsidP="006D65D6">
      <w:pPr>
        <w:rPr>
          <w:rFonts w:cs="Arial"/>
          <w:szCs w:val="24"/>
        </w:rPr>
      </w:pPr>
      <w:r w:rsidRPr="005C1194">
        <w:rPr>
          <w:rFonts w:cs="Arial"/>
          <w:szCs w:val="24"/>
        </w:rPr>
        <w:t xml:space="preserve">Involvement of </w:t>
      </w:r>
      <w:proofErr w:type="spellStart"/>
      <w:r w:rsidRPr="005C1194">
        <w:rPr>
          <w:rFonts w:cs="Arial"/>
          <w:szCs w:val="24"/>
        </w:rPr>
        <w:t>SQA</w:t>
      </w:r>
      <w:proofErr w:type="spellEnd"/>
    </w:p>
    <w:p w:rsidR="00C66BAA" w:rsidRPr="006D65D6" w:rsidRDefault="00C66BAA" w:rsidP="006D65D6">
      <w:pPr>
        <w:rPr>
          <w:rFonts w:cs="Arial"/>
          <w:szCs w:val="24"/>
        </w:rPr>
      </w:pPr>
    </w:p>
    <w:p w:rsidR="009258FB" w:rsidRPr="004D2791" w:rsidRDefault="00C66BAA" w:rsidP="006D65D6">
      <w:pPr>
        <w:rPr>
          <w:rFonts w:cs="Arial"/>
          <w:b/>
          <w:szCs w:val="24"/>
        </w:rPr>
      </w:pPr>
      <w:r w:rsidRPr="004D2791">
        <w:rPr>
          <w:rFonts w:cs="Arial"/>
          <w:b/>
          <w:szCs w:val="24"/>
        </w:rPr>
        <w:t>4</w:t>
      </w:r>
      <w:r w:rsidRPr="004D2791">
        <w:rPr>
          <w:rFonts w:cs="Arial"/>
          <w:b/>
          <w:szCs w:val="24"/>
        </w:rPr>
        <w:tab/>
        <w:t xml:space="preserve">Addressing </w:t>
      </w:r>
      <w:r w:rsidR="009258FB" w:rsidRPr="004D2791">
        <w:rPr>
          <w:rFonts w:cs="Arial"/>
          <w:b/>
          <w:szCs w:val="24"/>
        </w:rPr>
        <w:t>Barriers to participation</w:t>
      </w:r>
    </w:p>
    <w:p w:rsidR="00C66BAA" w:rsidRPr="006D65D6" w:rsidRDefault="00C66BAA" w:rsidP="006D65D6">
      <w:pPr>
        <w:rPr>
          <w:rFonts w:cs="Arial"/>
          <w:szCs w:val="24"/>
        </w:rPr>
      </w:pPr>
    </w:p>
    <w:p w:rsidR="009258FB" w:rsidRPr="006D65D6" w:rsidRDefault="009258FB" w:rsidP="006D65D6">
      <w:pPr>
        <w:rPr>
          <w:rFonts w:cs="Arial"/>
          <w:szCs w:val="24"/>
        </w:rPr>
      </w:pPr>
      <w:r w:rsidRPr="006D65D6">
        <w:rPr>
          <w:rFonts w:cs="Arial"/>
          <w:szCs w:val="24"/>
        </w:rPr>
        <w:t>Equalities</w:t>
      </w:r>
    </w:p>
    <w:p w:rsidR="009258FB" w:rsidRPr="006D65D6" w:rsidRDefault="009258FB" w:rsidP="006D65D6">
      <w:pPr>
        <w:rPr>
          <w:rFonts w:cs="Arial"/>
          <w:szCs w:val="24"/>
        </w:rPr>
      </w:pPr>
      <w:r w:rsidRPr="006D65D6">
        <w:rPr>
          <w:rFonts w:cs="Arial"/>
          <w:szCs w:val="24"/>
        </w:rPr>
        <w:t>Funding   SAAS</w:t>
      </w:r>
    </w:p>
    <w:p w:rsidR="009258FB" w:rsidRPr="006D65D6" w:rsidRDefault="009258FB" w:rsidP="006D65D6">
      <w:pPr>
        <w:rPr>
          <w:rFonts w:cs="Arial"/>
          <w:szCs w:val="24"/>
        </w:rPr>
      </w:pPr>
      <w:r w:rsidRPr="006D65D6">
        <w:rPr>
          <w:rFonts w:cs="Arial"/>
          <w:szCs w:val="24"/>
        </w:rPr>
        <w:t>Digital access</w:t>
      </w:r>
    </w:p>
    <w:p w:rsidR="009258FB" w:rsidRPr="006D65D6" w:rsidRDefault="009258FB" w:rsidP="006D65D6">
      <w:pPr>
        <w:rPr>
          <w:rFonts w:cs="Arial"/>
          <w:szCs w:val="24"/>
        </w:rPr>
      </w:pPr>
      <w:r w:rsidRPr="006D65D6">
        <w:rPr>
          <w:rFonts w:cs="Arial"/>
          <w:szCs w:val="24"/>
        </w:rPr>
        <w:t>Developing blended learning</w:t>
      </w:r>
      <w:r w:rsidR="00C66BAA" w:rsidRPr="006D65D6">
        <w:rPr>
          <w:rFonts w:cs="Arial"/>
          <w:szCs w:val="24"/>
        </w:rPr>
        <w:t>/</w:t>
      </w:r>
      <w:r w:rsidRPr="006D65D6">
        <w:rPr>
          <w:rFonts w:cs="Arial"/>
          <w:szCs w:val="24"/>
        </w:rPr>
        <w:t>part-time options in CLD context</w:t>
      </w:r>
    </w:p>
    <w:p w:rsidR="009258FB" w:rsidRPr="006D65D6" w:rsidRDefault="009258FB" w:rsidP="006D65D6">
      <w:pPr>
        <w:rPr>
          <w:rFonts w:cs="Arial"/>
          <w:szCs w:val="24"/>
        </w:rPr>
      </w:pPr>
    </w:p>
    <w:p w:rsidR="006D65D6" w:rsidRPr="004D2791" w:rsidRDefault="00C66BAA" w:rsidP="006D65D6">
      <w:pPr>
        <w:rPr>
          <w:rFonts w:cs="Arial"/>
          <w:b/>
          <w:szCs w:val="24"/>
        </w:rPr>
      </w:pPr>
      <w:r w:rsidRPr="004D2791">
        <w:rPr>
          <w:rFonts w:cs="Arial"/>
          <w:b/>
          <w:szCs w:val="24"/>
        </w:rPr>
        <w:t>5</w:t>
      </w:r>
      <w:r w:rsidRPr="004D2791">
        <w:rPr>
          <w:rFonts w:cs="Arial"/>
          <w:b/>
          <w:szCs w:val="24"/>
        </w:rPr>
        <w:tab/>
      </w:r>
      <w:proofErr w:type="spellStart"/>
      <w:r w:rsidR="006D65D6" w:rsidRPr="004D2791">
        <w:rPr>
          <w:rFonts w:cs="Arial"/>
          <w:b/>
          <w:szCs w:val="24"/>
        </w:rPr>
        <w:t>CLDSC</w:t>
      </w:r>
      <w:proofErr w:type="spellEnd"/>
      <w:r w:rsidR="006D65D6" w:rsidRPr="004D2791">
        <w:rPr>
          <w:rFonts w:cs="Arial"/>
          <w:b/>
          <w:szCs w:val="24"/>
        </w:rPr>
        <w:t xml:space="preserve"> Approval</w:t>
      </w:r>
    </w:p>
    <w:p w:rsidR="006D65D6" w:rsidRPr="006D65D6" w:rsidRDefault="006D65D6" w:rsidP="006D65D6">
      <w:pPr>
        <w:rPr>
          <w:rFonts w:cs="Arial"/>
          <w:szCs w:val="24"/>
        </w:rPr>
      </w:pPr>
    </w:p>
    <w:p w:rsidR="009258FB" w:rsidRPr="006D65D6" w:rsidRDefault="006D65D6" w:rsidP="006D65D6">
      <w:pPr>
        <w:rPr>
          <w:rFonts w:cs="Arial"/>
          <w:szCs w:val="24"/>
        </w:rPr>
      </w:pPr>
      <w:r w:rsidRPr="006D65D6">
        <w:rPr>
          <w:rFonts w:cs="Arial"/>
          <w:szCs w:val="24"/>
        </w:rPr>
        <w:t>Developing support for s</w:t>
      </w:r>
      <w:r w:rsidR="009258FB" w:rsidRPr="006D65D6">
        <w:rPr>
          <w:rFonts w:cs="Arial"/>
          <w:szCs w:val="24"/>
        </w:rPr>
        <w:t>ubmission/</w:t>
      </w:r>
      <w:r w:rsidRPr="006D65D6">
        <w:rPr>
          <w:rFonts w:cs="Arial"/>
          <w:szCs w:val="24"/>
        </w:rPr>
        <w:t xml:space="preserve">re-submission from colleagues and </w:t>
      </w:r>
      <w:proofErr w:type="spellStart"/>
      <w:r w:rsidRPr="006D65D6">
        <w:rPr>
          <w:rFonts w:cs="Arial"/>
          <w:szCs w:val="24"/>
        </w:rPr>
        <w:t>CLDSC</w:t>
      </w:r>
      <w:proofErr w:type="spellEnd"/>
    </w:p>
    <w:p w:rsidR="006D65D6" w:rsidRPr="006D65D6" w:rsidRDefault="006D65D6" w:rsidP="006D65D6">
      <w:pPr>
        <w:rPr>
          <w:rFonts w:cs="Arial"/>
          <w:szCs w:val="24"/>
        </w:rPr>
      </w:pPr>
    </w:p>
    <w:p w:rsidR="009258FB" w:rsidRPr="004D2791" w:rsidRDefault="006D65D6" w:rsidP="006D65D6">
      <w:pPr>
        <w:rPr>
          <w:rFonts w:cs="Arial"/>
          <w:b/>
          <w:szCs w:val="24"/>
        </w:rPr>
      </w:pPr>
      <w:r w:rsidRPr="004D2791">
        <w:rPr>
          <w:rFonts w:cs="Arial"/>
          <w:b/>
          <w:szCs w:val="24"/>
        </w:rPr>
        <w:t>6</w:t>
      </w:r>
      <w:r w:rsidRPr="004D2791">
        <w:rPr>
          <w:rFonts w:cs="Arial"/>
          <w:b/>
          <w:szCs w:val="24"/>
        </w:rPr>
        <w:tab/>
        <w:t>Working together to create a better ‘new normal’</w:t>
      </w:r>
      <w:r w:rsidRPr="004D2791">
        <w:rPr>
          <w:rFonts w:cs="Arial"/>
          <w:b/>
          <w:szCs w:val="24"/>
        </w:rPr>
        <w:tab/>
      </w:r>
    </w:p>
    <w:p w:rsidR="006D65D6" w:rsidRPr="006D65D6" w:rsidRDefault="006D65D6" w:rsidP="006D65D6">
      <w:pPr>
        <w:rPr>
          <w:rFonts w:cs="Arial"/>
          <w:szCs w:val="24"/>
        </w:rPr>
      </w:pPr>
    </w:p>
    <w:p w:rsidR="006D65D6" w:rsidRPr="006D65D6" w:rsidRDefault="006D65D6" w:rsidP="006D65D6">
      <w:pPr>
        <w:rPr>
          <w:rFonts w:cs="Arial"/>
          <w:szCs w:val="24"/>
        </w:rPr>
      </w:pPr>
      <w:proofErr w:type="spellStart"/>
      <w:r w:rsidRPr="006D65D6">
        <w:rPr>
          <w:rFonts w:cs="Arial"/>
          <w:szCs w:val="24"/>
        </w:rPr>
        <w:t>CLD’s</w:t>
      </w:r>
      <w:proofErr w:type="spellEnd"/>
      <w:r w:rsidRPr="006D65D6">
        <w:rPr>
          <w:rFonts w:cs="Arial"/>
          <w:szCs w:val="24"/>
        </w:rPr>
        <w:t xml:space="preserve"> role in the  new normal </w:t>
      </w:r>
    </w:p>
    <w:p w:rsidR="009258FB" w:rsidRPr="006D65D6" w:rsidRDefault="006D65D6" w:rsidP="006D65D6">
      <w:pPr>
        <w:rPr>
          <w:rFonts w:cs="Arial"/>
          <w:szCs w:val="24"/>
        </w:rPr>
      </w:pPr>
      <w:r w:rsidRPr="006D65D6">
        <w:rPr>
          <w:rFonts w:cs="Arial"/>
          <w:szCs w:val="24"/>
        </w:rPr>
        <w:t xml:space="preserve">Using </w:t>
      </w:r>
      <w:r w:rsidR="009258FB" w:rsidRPr="006D65D6">
        <w:rPr>
          <w:rFonts w:cs="Arial"/>
          <w:szCs w:val="24"/>
        </w:rPr>
        <w:t>Engage, Educate, Connect, Empower</w:t>
      </w:r>
      <w:r w:rsidRPr="006D65D6">
        <w:rPr>
          <w:rFonts w:cs="Arial"/>
          <w:szCs w:val="24"/>
        </w:rPr>
        <w:t xml:space="preserve"> as a base for discussion </w:t>
      </w:r>
      <w:r w:rsidR="004D2791">
        <w:rPr>
          <w:rFonts w:cs="Arial"/>
          <w:szCs w:val="24"/>
        </w:rPr>
        <w:t xml:space="preserve">on how </w:t>
      </w:r>
      <w:proofErr w:type="spellStart"/>
      <w:r w:rsidR="004D2791">
        <w:rPr>
          <w:rFonts w:cs="Arial"/>
          <w:szCs w:val="24"/>
        </w:rPr>
        <w:t>CLDSC</w:t>
      </w:r>
      <w:proofErr w:type="spellEnd"/>
      <w:r w:rsidR="004D2791">
        <w:rPr>
          <w:rFonts w:cs="Arial"/>
          <w:szCs w:val="24"/>
        </w:rPr>
        <w:t xml:space="preserve"> and work with the college sector to take ideas forward</w:t>
      </w:r>
    </w:p>
    <w:p w:rsidR="00027C27" w:rsidRPr="009B7615" w:rsidRDefault="00027C27" w:rsidP="00B561C0">
      <w:bookmarkStart w:id="0" w:name="_GoBack"/>
      <w:bookmarkEnd w:id="0"/>
    </w:p>
    <w:sectPr w:rsidR="00027C27" w:rsidRPr="009B7615" w:rsidSect="005C1194">
      <w:pgSz w:w="11906" w:h="16838" w:code="9"/>
      <w:pgMar w:top="1134" w:right="1440" w:bottom="113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0517F32"/>
    <w:multiLevelType w:val="hybridMultilevel"/>
    <w:tmpl w:val="0B307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02813"/>
    <w:multiLevelType w:val="hybridMultilevel"/>
    <w:tmpl w:val="54D83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967EB"/>
    <w:multiLevelType w:val="hybridMultilevel"/>
    <w:tmpl w:val="BE568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04FC6"/>
    <w:multiLevelType w:val="hybridMultilevel"/>
    <w:tmpl w:val="335A7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64A82"/>
    <w:multiLevelType w:val="hybridMultilevel"/>
    <w:tmpl w:val="5156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F6539"/>
    <w:multiLevelType w:val="hybridMultilevel"/>
    <w:tmpl w:val="26DE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8B6624"/>
    <w:multiLevelType w:val="hybridMultilevel"/>
    <w:tmpl w:val="5E66DA8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FB"/>
    <w:rsid w:val="00027C27"/>
    <w:rsid w:val="000C0CF4"/>
    <w:rsid w:val="00281579"/>
    <w:rsid w:val="00306C61"/>
    <w:rsid w:val="0037582B"/>
    <w:rsid w:val="004D2791"/>
    <w:rsid w:val="00595344"/>
    <w:rsid w:val="005C1194"/>
    <w:rsid w:val="006D65D6"/>
    <w:rsid w:val="007801A1"/>
    <w:rsid w:val="00857548"/>
    <w:rsid w:val="008E5E40"/>
    <w:rsid w:val="009258FB"/>
    <w:rsid w:val="009B7615"/>
    <w:rsid w:val="00A85026"/>
    <w:rsid w:val="00B51BDC"/>
    <w:rsid w:val="00B561C0"/>
    <w:rsid w:val="00B773CE"/>
    <w:rsid w:val="00C66BAA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CD38"/>
  <w15:chartTrackingRefBased/>
  <w15:docId w15:val="{AA2DDD69-5C5D-46F2-A07D-5C65A1C9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8FB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9258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 M (Maggie)</dc:creator>
  <cp:keywords/>
  <dc:description/>
  <cp:lastModifiedBy>Paterson M (Maggie)</cp:lastModifiedBy>
  <cp:revision>5</cp:revision>
  <dcterms:created xsi:type="dcterms:W3CDTF">2020-09-23T16:30:00Z</dcterms:created>
  <dcterms:modified xsi:type="dcterms:W3CDTF">2020-11-11T10:50:00Z</dcterms:modified>
</cp:coreProperties>
</file>