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10" w:rsidRPr="00797A46" w:rsidRDefault="00211E10" w:rsidP="00211E10">
      <w:pPr>
        <w:jc w:val="center"/>
        <w:rPr>
          <w:b/>
        </w:rPr>
      </w:pPr>
      <w:r w:rsidRPr="00797A46">
        <w:rPr>
          <w:b/>
        </w:rPr>
        <w:t>Practice Placement Supervisor Training Working Group</w:t>
      </w:r>
    </w:p>
    <w:p w:rsidR="00211E10" w:rsidRPr="00797A46" w:rsidRDefault="00517B05" w:rsidP="00211E10">
      <w:pPr>
        <w:jc w:val="center"/>
        <w:rPr>
          <w:b/>
        </w:rPr>
      </w:pPr>
      <w:r>
        <w:rPr>
          <w:b/>
        </w:rPr>
        <w:t>6 November</w:t>
      </w:r>
      <w:r w:rsidR="00211E10" w:rsidRPr="00797A46">
        <w:rPr>
          <w:b/>
        </w:rPr>
        <w:t xml:space="preserve"> 2020</w:t>
      </w:r>
    </w:p>
    <w:p w:rsidR="00211E10" w:rsidRDefault="00517B05" w:rsidP="00211E10">
      <w:pPr>
        <w:jc w:val="center"/>
        <w:rPr>
          <w:b/>
        </w:rPr>
      </w:pPr>
      <w:r>
        <w:rPr>
          <w:b/>
        </w:rPr>
        <w:t xml:space="preserve">10 am </w:t>
      </w:r>
    </w:p>
    <w:p w:rsidR="00211E10" w:rsidRDefault="00211E10" w:rsidP="00211E10">
      <w:pPr>
        <w:jc w:val="center"/>
        <w:rPr>
          <w:b/>
        </w:rPr>
      </w:pPr>
    </w:p>
    <w:p w:rsidR="00211E10" w:rsidRPr="00797A46" w:rsidRDefault="00211E10" w:rsidP="00211E10">
      <w:pPr>
        <w:jc w:val="center"/>
        <w:rPr>
          <w:b/>
        </w:rPr>
      </w:pPr>
      <w:r>
        <w:rPr>
          <w:b/>
        </w:rPr>
        <w:t>Agenda</w:t>
      </w:r>
    </w:p>
    <w:p w:rsidR="00211E10" w:rsidRDefault="00211E10" w:rsidP="00211E10"/>
    <w:p w:rsidR="00211E10" w:rsidRDefault="00211E10" w:rsidP="00211E10"/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Welcome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History of need for training course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Work done so far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Survey review/results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Considerations:</w:t>
      </w:r>
    </w:p>
    <w:p w:rsidR="00211E10" w:rsidRPr="00797A46" w:rsidRDefault="00211E10" w:rsidP="00211E10">
      <w:pPr>
        <w:numPr>
          <w:ilvl w:val="1"/>
          <w:numId w:val="7"/>
        </w:numPr>
        <w:spacing w:line="360" w:lineRule="auto"/>
      </w:pPr>
      <w:r w:rsidRPr="00797A46">
        <w:t>Format</w:t>
      </w:r>
    </w:p>
    <w:p w:rsidR="00211E10" w:rsidRPr="00797A46" w:rsidRDefault="00211E10" w:rsidP="00211E10">
      <w:pPr>
        <w:numPr>
          <w:ilvl w:val="1"/>
          <w:numId w:val="7"/>
        </w:numPr>
        <w:spacing w:line="360" w:lineRule="auto"/>
      </w:pPr>
      <w:r w:rsidRPr="00797A46">
        <w:t>Content</w:t>
      </w:r>
    </w:p>
    <w:p w:rsidR="00211E10" w:rsidRPr="00797A46" w:rsidRDefault="00211E10" w:rsidP="00211E10">
      <w:pPr>
        <w:numPr>
          <w:ilvl w:val="1"/>
          <w:numId w:val="7"/>
        </w:numPr>
        <w:spacing w:line="360" w:lineRule="auto"/>
      </w:pPr>
      <w:r w:rsidRPr="00797A46">
        <w:t>Levelling/where pitched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Next Steps</w:t>
      </w:r>
    </w:p>
    <w:p w:rsidR="00211E10" w:rsidRPr="00797A46" w:rsidRDefault="00517B05" w:rsidP="00211E10">
      <w:pPr>
        <w:pStyle w:val="ListParagraph"/>
        <w:numPr>
          <w:ilvl w:val="0"/>
          <w:numId w:val="7"/>
        </w:numPr>
        <w:spacing w:line="360" w:lineRule="auto"/>
      </w:pPr>
      <w:r>
        <w:t>Date of next meeting</w:t>
      </w:r>
      <w:bookmarkStart w:id="0" w:name="_GoBack"/>
      <w:bookmarkEnd w:id="0"/>
    </w:p>
    <w:p w:rsidR="00027C27" w:rsidRPr="009B7615" w:rsidRDefault="00027C27" w:rsidP="00B561C0"/>
    <w:sectPr w:rsidR="00027C27" w:rsidRPr="009B7615" w:rsidSect="00B561C0">
      <w:head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10" w:rsidRDefault="00211E10" w:rsidP="00211E10">
      <w:r>
        <w:separator/>
      </w:r>
    </w:p>
  </w:endnote>
  <w:endnote w:type="continuationSeparator" w:id="0">
    <w:p w:rsidR="00211E10" w:rsidRDefault="00211E10" w:rsidP="0021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10" w:rsidRDefault="00211E10" w:rsidP="00211E10">
      <w:r>
        <w:separator/>
      </w:r>
    </w:p>
  </w:footnote>
  <w:footnote w:type="continuationSeparator" w:id="0">
    <w:p w:rsidR="00211E10" w:rsidRDefault="00211E10" w:rsidP="0021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10" w:rsidRDefault="00211E10" w:rsidP="00211E1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E34EE0"/>
    <w:multiLevelType w:val="hybridMultilevel"/>
    <w:tmpl w:val="7778A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0"/>
    <w:rsid w:val="00027C27"/>
    <w:rsid w:val="000C0CF4"/>
    <w:rsid w:val="00211E10"/>
    <w:rsid w:val="00281579"/>
    <w:rsid w:val="00306C61"/>
    <w:rsid w:val="0037582B"/>
    <w:rsid w:val="00517B05"/>
    <w:rsid w:val="00857548"/>
    <w:rsid w:val="009B7615"/>
    <w:rsid w:val="00AE587E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14B1B"/>
  <w15:chartTrackingRefBased/>
  <w15:docId w15:val="{CB61F4F0-9D44-4979-BD26-E8C943A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2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Paterson M (Maggie)</cp:lastModifiedBy>
  <cp:revision>3</cp:revision>
  <dcterms:created xsi:type="dcterms:W3CDTF">2020-11-05T17:40:00Z</dcterms:created>
  <dcterms:modified xsi:type="dcterms:W3CDTF">2020-11-05T17:41:00Z</dcterms:modified>
</cp:coreProperties>
</file>