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10" w:rsidRPr="00797A46" w:rsidRDefault="00211E10" w:rsidP="00211E10">
      <w:pPr>
        <w:jc w:val="center"/>
        <w:rPr>
          <w:b/>
        </w:rPr>
      </w:pPr>
      <w:r w:rsidRPr="00797A46">
        <w:rPr>
          <w:b/>
        </w:rPr>
        <w:t>Practice Placement Supervisor Training Working Group</w:t>
      </w:r>
    </w:p>
    <w:p w:rsidR="00211E10" w:rsidRPr="00797A46" w:rsidRDefault="00211E10" w:rsidP="00211E10">
      <w:pPr>
        <w:jc w:val="center"/>
        <w:rPr>
          <w:b/>
        </w:rPr>
      </w:pPr>
      <w:r>
        <w:rPr>
          <w:b/>
        </w:rPr>
        <w:t>21</w:t>
      </w:r>
      <w:r w:rsidRPr="00797A46">
        <w:rPr>
          <w:b/>
        </w:rPr>
        <w:t xml:space="preserve"> October 2020</w:t>
      </w:r>
    </w:p>
    <w:p w:rsidR="00211E10" w:rsidRDefault="00211E10" w:rsidP="00211E10">
      <w:pPr>
        <w:jc w:val="center"/>
        <w:rPr>
          <w:b/>
        </w:rPr>
      </w:pPr>
      <w:r>
        <w:rPr>
          <w:b/>
        </w:rPr>
        <w:t>3-</w:t>
      </w:r>
      <w:proofErr w:type="spellStart"/>
      <w:r>
        <w:rPr>
          <w:b/>
        </w:rPr>
        <w:t>5pm</w:t>
      </w:r>
      <w:proofErr w:type="spellEnd"/>
    </w:p>
    <w:p w:rsidR="00211E10" w:rsidRDefault="00211E10" w:rsidP="00211E10">
      <w:pPr>
        <w:jc w:val="center"/>
        <w:rPr>
          <w:b/>
        </w:rPr>
      </w:pPr>
    </w:p>
    <w:p w:rsidR="00211E10" w:rsidRPr="00797A46" w:rsidRDefault="00211E10" w:rsidP="00211E10">
      <w:pPr>
        <w:jc w:val="center"/>
        <w:rPr>
          <w:b/>
        </w:rPr>
      </w:pPr>
      <w:r>
        <w:rPr>
          <w:b/>
        </w:rPr>
        <w:t>Agenda</w:t>
      </w:r>
    </w:p>
    <w:p w:rsidR="00211E10" w:rsidRDefault="00211E10" w:rsidP="00211E10"/>
    <w:p w:rsidR="00211E10" w:rsidRDefault="00211E10" w:rsidP="00211E10"/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Welcome</w:t>
      </w:r>
      <w:bookmarkStart w:id="0" w:name="_GoBack"/>
      <w:bookmarkEnd w:id="0"/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History of need for training course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Work done so far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Survey review/results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Considerations:</w:t>
      </w:r>
    </w:p>
    <w:p w:rsidR="00211E10" w:rsidRPr="00797A46" w:rsidRDefault="00211E10" w:rsidP="00211E10">
      <w:pPr>
        <w:numPr>
          <w:ilvl w:val="1"/>
          <w:numId w:val="7"/>
        </w:numPr>
        <w:spacing w:line="360" w:lineRule="auto"/>
      </w:pPr>
      <w:r w:rsidRPr="00797A46">
        <w:t>Format</w:t>
      </w:r>
    </w:p>
    <w:p w:rsidR="00211E10" w:rsidRPr="00797A46" w:rsidRDefault="00211E10" w:rsidP="00211E10">
      <w:pPr>
        <w:numPr>
          <w:ilvl w:val="1"/>
          <w:numId w:val="7"/>
        </w:numPr>
        <w:spacing w:line="360" w:lineRule="auto"/>
      </w:pPr>
      <w:r w:rsidRPr="00797A46">
        <w:t>Content</w:t>
      </w:r>
    </w:p>
    <w:p w:rsidR="00211E10" w:rsidRPr="00797A46" w:rsidRDefault="00211E10" w:rsidP="00211E10">
      <w:pPr>
        <w:numPr>
          <w:ilvl w:val="1"/>
          <w:numId w:val="7"/>
        </w:numPr>
        <w:spacing w:line="360" w:lineRule="auto"/>
      </w:pPr>
      <w:r w:rsidRPr="00797A46">
        <w:t>Levelling/where pitched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r w:rsidRPr="00797A46">
        <w:t>Next Steps</w:t>
      </w:r>
    </w:p>
    <w:p w:rsidR="00211E10" w:rsidRPr="00797A46" w:rsidRDefault="00211E10" w:rsidP="00211E10">
      <w:pPr>
        <w:pStyle w:val="ListParagraph"/>
        <w:numPr>
          <w:ilvl w:val="0"/>
          <w:numId w:val="7"/>
        </w:numPr>
        <w:spacing w:line="360" w:lineRule="auto"/>
      </w:pPr>
      <w:proofErr w:type="spellStart"/>
      <w:r w:rsidRPr="00797A46">
        <w:t>DOMN</w:t>
      </w:r>
      <w:proofErr w:type="spellEnd"/>
    </w:p>
    <w:p w:rsidR="00027C27" w:rsidRPr="009B7615" w:rsidRDefault="00027C27" w:rsidP="00B561C0"/>
    <w:sectPr w:rsidR="00027C27" w:rsidRPr="009B7615" w:rsidSect="00B561C0">
      <w:head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10" w:rsidRDefault="00211E10" w:rsidP="00211E10">
      <w:r>
        <w:separator/>
      </w:r>
    </w:p>
  </w:endnote>
  <w:endnote w:type="continuationSeparator" w:id="0">
    <w:p w:rsidR="00211E10" w:rsidRDefault="00211E10" w:rsidP="0021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10" w:rsidRDefault="00211E10" w:rsidP="00211E10">
      <w:r>
        <w:separator/>
      </w:r>
    </w:p>
  </w:footnote>
  <w:footnote w:type="continuationSeparator" w:id="0">
    <w:p w:rsidR="00211E10" w:rsidRDefault="00211E10" w:rsidP="0021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10" w:rsidRDefault="00211E10" w:rsidP="00211E1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E34EE0"/>
    <w:multiLevelType w:val="hybridMultilevel"/>
    <w:tmpl w:val="7778A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0"/>
    <w:rsid w:val="00027C27"/>
    <w:rsid w:val="000C0CF4"/>
    <w:rsid w:val="00211E10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93B3"/>
  <w15:chartTrackingRefBased/>
  <w15:docId w15:val="{CB61F4F0-9D44-4979-BD26-E8C943A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2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Gemmell K (Kirsty)</cp:lastModifiedBy>
  <cp:revision>1</cp:revision>
  <dcterms:created xsi:type="dcterms:W3CDTF">2020-10-20T16:04:00Z</dcterms:created>
  <dcterms:modified xsi:type="dcterms:W3CDTF">2020-10-20T16:06:00Z</dcterms:modified>
</cp:coreProperties>
</file>