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Default="00EA2405" w:rsidP="00EA2405">
      <w:pPr>
        <w:jc w:val="center"/>
        <w:rPr>
          <w:rFonts w:asciiTheme="minorHAnsi" w:hAnsiTheme="minorHAnsi" w:cstheme="minorHAnsi"/>
          <w:b/>
        </w:rPr>
      </w:pPr>
      <w:r w:rsidRPr="000745BB">
        <w:rPr>
          <w:rFonts w:asciiTheme="minorHAnsi" w:hAnsiTheme="minorHAnsi" w:cstheme="minorHAnsi"/>
          <w:b/>
        </w:rPr>
        <w:t>Event</w:t>
      </w:r>
      <w:r w:rsidR="00AB136E">
        <w:rPr>
          <w:rFonts w:asciiTheme="minorHAnsi" w:hAnsiTheme="minorHAnsi" w:cstheme="minorHAnsi"/>
          <w:b/>
        </w:rPr>
        <w:t xml:space="preserve"> </w:t>
      </w:r>
      <w:r w:rsidRPr="000745BB">
        <w:rPr>
          <w:rFonts w:asciiTheme="minorHAnsi" w:hAnsiTheme="minorHAnsi" w:cstheme="minorHAnsi"/>
          <w:b/>
        </w:rPr>
        <w:t>Brite</w:t>
      </w:r>
      <w:r w:rsidR="000745BB">
        <w:rPr>
          <w:rFonts w:asciiTheme="minorHAnsi" w:hAnsiTheme="minorHAnsi" w:cstheme="minorHAnsi"/>
          <w:b/>
        </w:rPr>
        <w:t xml:space="preserve"> template </w:t>
      </w:r>
      <w:r w:rsidR="000D0F6F" w:rsidRPr="000745BB">
        <w:rPr>
          <w:rFonts w:asciiTheme="minorHAnsi" w:hAnsiTheme="minorHAnsi" w:cstheme="minorHAnsi"/>
          <w:b/>
        </w:rPr>
        <w:t xml:space="preserve">for </w:t>
      </w:r>
      <w:r w:rsidR="00AB136E">
        <w:rPr>
          <w:rFonts w:asciiTheme="minorHAnsi" w:hAnsiTheme="minorHAnsi" w:cstheme="minorHAnsi"/>
          <w:b/>
        </w:rPr>
        <w:t xml:space="preserve">Winter Learning Festival for CLD </w:t>
      </w:r>
      <w:r w:rsidR="000745BB">
        <w:rPr>
          <w:rFonts w:asciiTheme="minorHAnsi" w:hAnsiTheme="minorHAnsi" w:cstheme="minorHAnsi"/>
          <w:b/>
        </w:rPr>
        <w:t>sessions</w:t>
      </w:r>
    </w:p>
    <w:p w:rsidR="000745BB" w:rsidRDefault="000745BB" w:rsidP="00EA2405">
      <w:pPr>
        <w:jc w:val="center"/>
        <w:rPr>
          <w:rFonts w:asciiTheme="minorHAnsi" w:hAnsiTheme="minorHAnsi" w:cstheme="minorHAnsi"/>
          <w:b/>
        </w:rPr>
      </w:pPr>
    </w:p>
    <w:p w:rsidR="000745BB" w:rsidRPr="000745BB" w:rsidRDefault="000745BB" w:rsidP="000745BB">
      <w:pPr>
        <w:rPr>
          <w:rFonts w:asciiTheme="minorHAnsi" w:hAnsiTheme="minorHAnsi" w:cstheme="minorHAnsi"/>
        </w:rPr>
      </w:pPr>
      <w:r w:rsidRPr="000745BB">
        <w:rPr>
          <w:rFonts w:asciiTheme="minorHAnsi" w:hAnsiTheme="minorHAnsi" w:cstheme="minorHAnsi"/>
        </w:rPr>
        <w:t xml:space="preserve">Please refer to this template when compiling an Event Brite page for your </w:t>
      </w:r>
      <w:r w:rsidR="00AB136E" w:rsidRPr="00AB136E">
        <w:rPr>
          <w:rFonts w:asciiTheme="minorHAnsi" w:hAnsiTheme="minorHAnsi" w:cstheme="minorHAnsi"/>
          <w:i/>
        </w:rPr>
        <w:t xml:space="preserve">Winter Learning Festival </w:t>
      </w:r>
      <w:r w:rsidR="00AB136E" w:rsidRPr="00AB136E">
        <w:rPr>
          <w:rFonts w:asciiTheme="minorHAnsi" w:hAnsiTheme="minorHAnsi" w:cstheme="minorHAnsi"/>
          <w:i/>
        </w:rPr>
        <w:t xml:space="preserve">for CLD </w:t>
      </w:r>
      <w:r w:rsidRPr="000745BB">
        <w:rPr>
          <w:rFonts w:asciiTheme="minorHAnsi" w:hAnsiTheme="minorHAnsi" w:cstheme="minorHAnsi"/>
        </w:rPr>
        <w:t>event. The national planning group for the series is keen to make sure that sessions are open to CLD practitioners across Scotland and that there are some common features to the invites for every session. Many thanks for your help.</w:t>
      </w:r>
    </w:p>
    <w:p w:rsidR="00EA2405" w:rsidRDefault="00EA2405" w:rsidP="00EA2405">
      <w:pPr>
        <w:jc w:val="center"/>
      </w:pPr>
    </w:p>
    <w:p w:rsidR="00644CE9" w:rsidRPr="00AD7FEB" w:rsidRDefault="00EA2405" w:rsidP="00644CE9">
      <w:pPr>
        <w:rPr>
          <w:rFonts w:asciiTheme="minorHAnsi" w:hAnsiTheme="minorHAnsi" w:cstheme="minorHAnsi"/>
        </w:rPr>
      </w:pPr>
      <w:r w:rsidRPr="00AD7FEB">
        <w:rPr>
          <w:rFonts w:asciiTheme="minorHAnsi" w:hAnsiTheme="minorHAnsi" w:cstheme="minorHAnsi"/>
        </w:rPr>
        <w:t>Create event</w:t>
      </w:r>
      <w:r w:rsidR="00644CE9">
        <w:rPr>
          <w:rFonts w:asciiTheme="minorHAnsi" w:hAnsiTheme="minorHAnsi" w:cstheme="minorHAnsi"/>
        </w:rPr>
        <w:t xml:space="preserve">: </w:t>
      </w:r>
      <w:hyperlink r:id="rId5" w:history="1">
        <w:r w:rsidR="00644CE9" w:rsidRPr="00AD7FEB">
          <w:rPr>
            <w:rStyle w:val="Hyperlink"/>
            <w:rFonts w:asciiTheme="minorHAnsi" w:hAnsiTheme="minorHAnsi" w:cstheme="minorHAnsi"/>
          </w:rPr>
          <w:t>Eventbrite - Create a new e</w:t>
        </w:r>
        <w:bookmarkStart w:id="0" w:name="_GoBack"/>
        <w:bookmarkEnd w:id="0"/>
        <w:r w:rsidR="00644CE9" w:rsidRPr="00AD7FEB">
          <w:rPr>
            <w:rStyle w:val="Hyperlink"/>
            <w:rFonts w:asciiTheme="minorHAnsi" w:hAnsiTheme="minorHAnsi" w:cstheme="minorHAnsi"/>
          </w:rPr>
          <w:t>v</w:t>
        </w:r>
        <w:r w:rsidR="00644CE9" w:rsidRPr="00AD7FEB">
          <w:rPr>
            <w:rStyle w:val="Hyperlink"/>
            <w:rFonts w:asciiTheme="minorHAnsi" w:hAnsiTheme="minorHAnsi" w:cstheme="minorHAnsi"/>
          </w:rPr>
          <w:t>ent</w:t>
        </w:r>
      </w:hyperlink>
    </w:p>
    <w:p w:rsidR="00EA2405" w:rsidRPr="00AD7FEB" w:rsidRDefault="00644CE9" w:rsidP="00AD7FEB">
      <w:pPr>
        <w:rPr>
          <w:rFonts w:asciiTheme="minorHAnsi" w:hAnsiTheme="minorHAnsi" w:cstheme="minorHAnsi"/>
        </w:rPr>
      </w:pPr>
      <w:r>
        <w:rPr>
          <w:rFonts w:asciiTheme="minorHAnsi" w:hAnsiTheme="minorHAnsi" w:cstheme="minorHAnsi"/>
        </w:rPr>
        <w:t>If your organisation doesn’t have an Event Brite account, you can create one for free.</w:t>
      </w:r>
    </w:p>
    <w:p w:rsidR="00000C91" w:rsidRPr="00AD7FEB" w:rsidRDefault="00000C91" w:rsidP="00AD7FEB">
      <w:pPr>
        <w:rPr>
          <w:rFonts w:asciiTheme="minorHAnsi" w:hAnsiTheme="minorHAnsi" w:cstheme="minorHAnsi"/>
        </w:rPr>
      </w:pPr>
    </w:p>
    <w:p w:rsidR="006F2831" w:rsidRPr="000D0F6F" w:rsidRDefault="00000C91" w:rsidP="00AD7FEB">
      <w:pPr>
        <w:rPr>
          <w:rFonts w:asciiTheme="minorHAnsi" w:hAnsiTheme="minorHAnsi" w:cstheme="minorHAnsi"/>
          <w:b/>
        </w:rPr>
      </w:pPr>
      <w:r w:rsidRPr="00AD7FEB">
        <w:rPr>
          <w:rFonts w:asciiTheme="minorHAnsi" w:hAnsiTheme="minorHAnsi" w:cstheme="minorHAnsi"/>
          <w:b/>
        </w:rPr>
        <w:t>Basic Info</w:t>
      </w:r>
      <w:r w:rsidR="006F2831">
        <w:rPr>
          <w:rFonts w:asciiTheme="minorHAnsi" w:hAnsiTheme="minorHAnsi" w:cstheme="minorHAnsi"/>
          <w:b/>
        </w:rPr>
        <w:t>:</w:t>
      </w:r>
    </w:p>
    <w:tbl>
      <w:tblPr>
        <w:tblStyle w:val="TableGrid"/>
        <w:tblW w:w="0" w:type="auto"/>
        <w:tblLook w:val="04A0" w:firstRow="1" w:lastRow="0" w:firstColumn="1" w:lastColumn="0" w:noHBand="0" w:noVBand="1"/>
      </w:tblPr>
      <w:tblGrid>
        <w:gridCol w:w="3397"/>
        <w:gridCol w:w="5619"/>
      </w:tblGrid>
      <w:tr w:rsidR="006F2831" w:rsidTr="000745BB">
        <w:tc>
          <w:tcPr>
            <w:tcW w:w="3397" w:type="dxa"/>
          </w:tcPr>
          <w:p w:rsidR="006F2831" w:rsidRDefault="006F2831" w:rsidP="00AD7FEB">
            <w:pPr>
              <w:rPr>
                <w:rFonts w:asciiTheme="minorHAnsi" w:hAnsiTheme="minorHAnsi" w:cstheme="minorHAnsi"/>
                <w:b/>
              </w:rPr>
            </w:pPr>
            <w:r w:rsidRPr="00AD7FEB">
              <w:rPr>
                <w:rFonts w:asciiTheme="minorHAnsi" w:hAnsiTheme="minorHAnsi" w:cstheme="minorHAnsi"/>
              </w:rPr>
              <w:t>Event Title</w:t>
            </w:r>
            <w:r>
              <w:rPr>
                <w:rFonts w:asciiTheme="minorHAnsi" w:hAnsiTheme="minorHAnsi" w:cstheme="minorHAnsi"/>
              </w:rPr>
              <w:t xml:space="preserve"> (75 characters)</w:t>
            </w:r>
            <w:r w:rsidRPr="00AD7FEB">
              <w:rPr>
                <w:rFonts w:asciiTheme="minorHAnsi" w:hAnsiTheme="minorHAnsi" w:cstheme="minorHAnsi"/>
              </w:rPr>
              <w:t>:</w:t>
            </w:r>
          </w:p>
        </w:tc>
        <w:tc>
          <w:tcPr>
            <w:tcW w:w="5619" w:type="dxa"/>
          </w:tcPr>
          <w:p w:rsidR="006F2831" w:rsidRPr="006F2831" w:rsidRDefault="006F2831" w:rsidP="006F2831">
            <w:pPr>
              <w:rPr>
                <w:rFonts w:asciiTheme="minorHAnsi" w:hAnsiTheme="minorHAnsi" w:cstheme="minorHAnsi"/>
              </w:rPr>
            </w:pPr>
            <w:r w:rsidRPr="006F2831">
              <w:rPr>
                <w:rFonts w:asciiTheme="minorHAnsi" w:hAnsiTheme="minorHAnsi" w:cstheme="minorHAnsi"/>
              </w:rPr>
              <w:t>Please include ‘</w:t>
            </w:r>
            <w:r w:rsidR="00AB136E">
              <w:rPr>
                <w:rFonts w:asciiTheme="minorHAnsi" w:hAnsiTheme="minorHAnsi" w:cstheme="minorHAnsi"/>
              </w:rPr>
              <w:t>Winter Learning Festival’ (24</w:t>
            </w:r>
            <w:r w:rsidRPr="006F2831">
              <w:rPr>
                <w:rFonts w:asciiTheme="minorHAnsi" w:hAnsiTheme="minorHAnsi" w:cstheme="minorHAnsi"/>
              </w:rPr>
              <w:t xml:space="preserve"> characters) and add the title of your event.</w:t>
            </w:r>
          </w:p>
          <w:p w:rsidR="006F2831" w:rsidRDefault="006F2831" w:rsidP="006F2831">
            <w:pPr>
              <w:rPr>
                <w:rFonts w:asciiTheme="minorHAnsi" w:hAnsiTheme="minorHAnsi" w:cstheme="minorHAnsi"/>
                <w:b/>
              </w:rPr>
            </w:pPr>
          </w:p>
        </w:tc>
      </w:tr>
      <w:tr w:rsidR="006F2831" w:rsidTr="000745BB">
        <w:tc>
          <w:tcPr>
            <w:tcW w:w="3397" w:type="dxa"/>
          </w:tcPr>
          <w:p w:rsidR="006F2831" w:rsidRDefault="006F2831" w:rsidP="00AD7FEB">
            <w:pPr>
              <w:rPr>
                <w:rFonts w:asciiTheme="minorHAnsi" w:hAnsiTheme="minorHAnsi" w:cstheme="minorHAnsi"/>
                <w:b/>
              </w:rPr>
            </w:pPr>
            <w:r w:rsidRPr="00AD7FEB">
              <w:rPr>
                <w:rFonts w:asciiTheme="minorHAnsi" w:hAnsiTheme="minorHAnsi" w:cstheme="minorHAnsi"/>
              </w:rPr>
              <w:t>Organiser:</w:t>
            </w:r>
          </w:p>
        </w:tc>
        <w:tc>
          <w:tcPr>
            <w:tcW w:w="5619" w:type="dxa"/>
          </w:tcPr>
          <w:p w:rsidR="006F2831" w:rsidRPr="006F2831" w:rsidRDefault="006F2831" w:rsidP="006F2831">
            <w:pPr>
              <w:rPr>
                <w:rFonts w:asciiTheme="minorHAnsi" w:hAnsiTheme="minorHAnsi" w:cstheme="minorHAnsi"/>
              </w:rPr>
            </w:pPr>
            <w:r w:rsidRPr="006F2831">
              <w:rPr>
                <w:rFonts w:asciiTheme="minorHAnsi" w:hAnsiTheme="minorHAnsi" w:cstheme="minorHAnsi"/>
              </w:rPr>
              <w:t>Add your network</w:t>
            </w:r>
          </w:p>
          <w:p w:rsidR="006F2831" w:rsidRDefault="006F2831" w:rsidP="006F2831">
            <w:pPr>
              <w:rPr>
                <w:rFonts w:asciiTheme="minorHAnsi" w:hAnsiTheme="minorHAnsi" w:cstheme="minorHAnsi"/>
                <w:b/>
              </w:rPr>
            </w:pPr>
          </w:p>
        </w:tc>
      </w:tr>
      <w:tr w:rsidR="006F2831" w:rsidTr="000745BB">
        <w:tc>
          <w:tcPr>
            <w:tcW w:w="3397" w:type="dxa"/>
          </w:tcPr>
          <w:p w:rsidR="006F2831" w:rsidRDefault="006F2831" w:rsidP="00AD7FEB">
            <w:pPr>
              <w:rPr>
                <w:rFonts w:asciiTheme="minorHAnsi" w:hAnsiTheme="minorHAnsi" w:cstheme="minorHAnsi"/>
                <w:b/>
              </w:rPr>
            </w:pPr>
            <w:r w:rsidRPr="00AD7FEB">
              <w:rPr>
                <w:rFonts w:asciiTheme="minorHAnsi" w:hAnsiTheme="minorHAnsi" w:cstheme="minorHAnsi"/>
              </w:rPr>
              <w:t>Type:</w:t>
            </w:r>
          </w:p>
        </w:tc>
        <w:tc>
          <w:tcPr>
            <w:tcW w:w="5619" w:type="dxa"/>
          </w:tcPr>
          <w:p w:rsidR="006F2831" w:rsidRPr="006F2831" w:rsidRDefault="006F2831" w:rsidP="006F2831">
            <w:pPr>
              <w:rPr>
                <w:rFonts w:asciiTheme="minorHAnsi" w:hAnsiTheme="minorHAnsi" w:cstheme="minorHAnsi"/>
              </w:rPr>
            </w:pPr>
            <w:r w:rsidRPr="006F2831">
              <w:rPr>
                <w:rFonts w:asciiTheme="minorHAnsi" w:hAnsiTheme="minorHAnsi" w:cstheme="minorHAnsi"/>
              </w:rPr>
              <w:t>Course, training or workshop</w:t>
            </w:r>
          </w:p>
          <w:p w:rsidR="006F2831" w:rsidRPr="006F2831" w:rsidRDefault="006F2831" w:rsidP="006F2831">
            <w:pPr>
              <w:rPr>
                <w:rFonts w:asciiTheme="minorHAnsi" w:hAnsiTheme="minorHAnsi" w:cstheme="minorHAnsi"/>
                <w:b/>
              </w:rPr>
            </w:pPr>
          </w:p>
        </w:tc>
      </w:tr>
      <w:tr w:rsidR="006F2831" w:rsidTr="000745BB">
        <w:tc>
          <w:tcPr>
            <w:tcW w:w="3397" w:type="dxa"/>
          </w:tcPr>
          <w:p w:rsidR="006F2831" w:rsidRDefault="006F2831" w:rsidP="00AD7FEB">
            <w:pPr>
              <w:rPr>
                <w:rFonts w:asciiTheme="minorHAnsi" w:hAnsiTheme="minorHAnsi" w:cstheme="minorHAnsi"/>
                <w:b/>
              </w:rPr>
            </w:pPr>
            <w:r w:rsidRPr="00AD7FEB">
              <w:rPr>
                <w:rFonts w:asciiTheme="minorHAnsi" w:hAnsiTheme="minorHAnsi" w:cstheme="minorHAnsi"/>
              </w:rPr>
              <w:t>Category:</w:t>
            </w:r>
          </w:p>
        </w:tc>
        <w:tc>
          <w:tcPr>
            <w:tcW w:w="5619" w:type="dxa"/>
          </w:tcPr>
          <w:p w:rsidR="006F2831" w:rsidRPr="006F2831" w:rsidRDefault="006F2831" w:rsidP="006F2831">
            <w:pPr>
              <w:rPr>
                <w:rFonts w:asciiTheme="minorHAnsi" w:hAnsiTheme="minorHAnsi" w:cstheme="minorHAnsi"/>
              </w:rPr>
            </w:pPr>
            <w:r w:rsidRPr="006F2831">
              <w:rPr>
                <w:rFonts w:asciiTheme="minorHAnsi" w:hAnsiTheme="minorHAnsi" w:cstheme="minorHAnsi"/>
              </w:rPr>
              <w:t xml:space="preserve">Choose one </w:t>
            </w:r>
            <w:proofErr w:type="spellStart"/>
            <w:r w:rsidRPr="006F2831">
              <w:rPr>
                <w:rFonts w:asciiTheme="minorHAnsi" w:hAnsiTheme="minorHAnsi" w:cstheme="minorHAnsi"/>
              </w:rPr>
              <w:t>eg</w:t>
            </w:r>
            <w:proofErr w:type="spellEnd"/>
            <w:r w:rsidRPr="006F2831">
              <w:rPr>
                <w:rFonts w:asciiTheme="minorHAnsi" w:hAnsiTheme="minorHAnsi" w:cstheme="minorHAnsi"/>
              </w:rPr>
              <w:t xml:space="preserve"> Family and Education</w:t>
            </w:r>
          </w:p>
          <w:p w:rsidR="006F2831" w:rsidRDefault="006F2831" w:rsidP="006F2831">
            <w:pPr>
              <w:rPr>
                <w:rFonts w:asciiTheme="minorHAnsi" w:hAnsiTheme="minorHAnsi" w:cstheme="minorHAnsi"/>
                <w:b/>
              </w:rPr>
            </w:pPr>
          </w:p>
        </w:tc>
      </w:tr>
      <w:tr w:rsidR="00C72A76" w:rsidRPr="00C72A76" w:rsidTr="000745BB">
        <w:tc>
          <w:tcPr>
            <w:tcW w:w="3397" w:type="dxa"/>
          </w:tcPr>
          <w:p w:rsidR="00C72A76" w:rsidRPr="00C72A76" w:rsidRDefault="00C72A76" w:rsidP="00AD7FEB">
            <w:pPr>
              <w:rPr>
                <w:rFonts w:asciiTheme="minorHAnsi" w:hAnsiTheme="minorHAnsi" w:cstheme="minorHAnsi"/>
                <w:color w:val="0070C0"/>
              </w:rPr>
            </w:pPr>
            <w:r w:rsidRPr="00C72A76">
              <w:rPr>
                <w:rFonts w:asciiTheme="minorHAnsi" w:hAnsiTheme="minorHAnsi" w:cstheme="minorHAnsi"/>
                <w:color w:val="0070C0"/>
              </w:rPr>
              <w:t>Subcategory:</w:t>
            </w:r>
          </w:p>
        </w:tc>
        <w:tc>
          <w:tcPr>
            <w:tcW w:w="5619" w:type="dxa"/>
          </w:tcPr>
          <w:p w:rsidR="00C72A76" w:rsidRDefault="00C72A76" w:rsidP="006F2831">
            <w:pPr>
              <w:rPr>
                <w:rFonts w:asciiTheme="minorHAnsi" w:hAnsiTheme="minorHAnsi" w:cstheme="minorHAnsi"/>
                <w:color w:val="0070C0"/>
              </w:rPr>
            </w:pPr>
            <w:r w:rsidRPr="00C72A76">
              <w:rPr>
                <w:rFonts w:asciiTheme="minorHAnsi" w:hAnsiTheme="minorHAnsi" w:cstheme="minorHAnsi"/>
                <w:color w:val="0070C0"/>
              </w:rPr>
              <w:t>Education</w:t>
            </w:r>
          </w:p>
          <w:p w:rsidR="001F724F" w:rsidRPr="00C72A76" w:rsidRDefault="001F724F" w:rsidP="006F2831">
            <w:pPr>
              <w:rPr>
                <w:rFonts w:asciiTheme="minorHAnsi" w:hAnsiTheme="minorHAnsi" w:cstheme="minorHAnsi"/>
                <w:color w:val="0070C0"/>
              </w:rPr>
            </w:pPr>
          </w:p>
        </w:tc>
      </w:tr>
      <w:tr w:rsidR="006F2831" w:rsidTr="000745BB">
        <w:tc>
          <w:tcPr>
            <w:tcW w:w="3397" w:type="dxa"/>
          </w:tcPr>
          <w:p w:rsidR="006F2831" w:rsidRDefault="006F2831" w:rsidP="00AD7FEB">
            <w:pPr>
              <w:rPr>
                <w:rFonts w:asciiTheme="minorHAnsi" w:hAnsiTheme="minorHAnsi" w:cstheme="minorHAnsi"/>
                <w:b/>
              </w:rPr>
            </w:pPr>
            <w:r w:rsidRPr="00AD7FEB">
              <w:rPr>
                <w:rFonts w:asciiTheme="minorHAnsi" w:hAnsiTheme="minorHAnsi" w:cstheme="minorHAnsi"/>
              </w:rPr>
              <w:t>Tags:</w:t>
            </w:r>
          </w:p>
        </w:tc>
        <w:tc>
          <w:tcPr>
            <w:tcW w:w="5619" w:type="dxa"/>
          </w:tcPr>
          <w:p w:rsidR="006F2831" w:rsidRDefault="006F2831" w:rsidP="006F2831">
            <w:pPr>
              <w:pStyle w:val="ListParagraph"/>
              <w:numPr>
                <w:ilvl w:val="0"/>
                <w:numId w:val="7"/>
              </w:numPr>
              <w:rPr>
                <w:rFonts w:asciiTheme="minorHAnsi" w:hAnsiTheme="minorHAnsi" w:cstheme="minorHAnsi"/>
              </w:rPr>
            </w:pPr>
            <w:r w:rsidRPr="000745BB">
              <w:rPr>
                <w:rFonts w:asciiTheme="minorHAnsi" w:hAnsiTheme="minorHAnsi" w:cstheme="minorHAnsi"/>
              </w:rPr>
              <w:t>CLD</w:t>
            </w:r>
          </w:p>
          <w:p w:rsidR="00AB136E" w:rsidRPr="000745BB" w:rsidRDefault="00AB136E" w:rsidP="006F2831">
            <w:pPr>
              <w:pStyle w:val="ListParagraph"/>
              <w:numPr>
                <w:ilvl w:val="0"/>
                <w:numId w:val="7"/>
              </w:numPr>
              <w:rPr>
                <w:rFonts w:asciiTheme="minorHAnsi" w:hAnsiTheme="minorHAnsi" w:cstheme="minorHAnsi"/>
              </w:rPr>
            </w:pPr>
            <w:r>
              <w:rPr>
                <w:rFonts w:asciiTheme="minorHAnsi" w:hAnsiTheme="minorHAnsi" w:cstheme="minorHAnsi"/>
              </w:rPr>
              <w:t>Winter Learning Festival for CLD</w:t>
            </w:r>
          </w:p>
          <w:p w:rsidR="006F2831" w:rsidRDefault="006F2831" w:rsidP="00AD7FEB">
            <w:pPr>
              <w:rPr>
                <w:rFonts w:asciiTheme="minorHAnsi" w:hAnsiTheme="minorHAnsi" w:cstheme="minorHAnsi"/>
                <w:b/>
              </w:rPr>
            </w:pPr>
          </w:p>
        </w:tc>
      </w:tr>
      <w:tr w:rsidR="006F2831" w:rsidTr="000745BB">
        <w:tc>
          <w:tcPr>
            <w:tcW w:w="3397" w:type="dxa"/>
          </w:tcPr>
          <w:p w:rsidR="006F2831" w:rsidRPr="000745BB" w:rsidRDefault="00C72A76" w:rsidP="006F2831">
            <w:pPr>
              <w:rPr>
                <w:rFonts w:asciiTheme="minorHAnsi" w:hAnsiTheme="minorHAnsi" w:cstheme="minorHAnsi"/>
              </w:rPr>
            </w:pPr>
            <w:r>
              <w:rPr>
                <w:rFonts w:asciiTheme="minorHAnsi" w:hAnsiTheme="minorHAnsi" w:cstheme="minorHAnsi"/>
                <w:color w:val="0070C0"/>
              </w:rPr>
              <w:t>Location (</w:t>
            </w:r>
            <w:r>
              <w:rPr>
                <w:rFonts w:asciiTheme="minorHAnsi" w:hAnsiTheme="minorHAnsi" w:cstheme="minorHAnsi"/>
              </w:rPr>
              <w:t>t</w:t>
            </w:r>
            <w:r w:rsidR="006F2831" w:rsidRPr="000745BB">
              <w:rPr>
                <w:rFonts w:asciiTheme="minorHAnsi" w:hAnsiTheme="minorHAnsi" w:cstheme="minorHAnsi"/>
              </w:rPr>
              <w:t>ype of event</w:t>
            </w:r>
            <w:r>
              <w:rPr>
                <w:rFonts w:asciiTheme="minorHAnsi" w:hAnsiTheme="minorHAnsi" w:cstheme="minorHAnsi"/>
              </w:rPr>
              <w:t>)</w:t>
            </w:r>
            <w:r w:rsidR="006F2831" w:rsidRPr="000745BB">
              <w:rPr>
                <w:rFonts w:asciiTheme="minorHAnsi" w:hAnsiTheme="minorHAnsi" w:cstheme="minorHAnsi"/>
              </w:rPr>
              <w:t>:</w:t>
            </w:r>
          </w:p>
        </w:tc>
        <w:tc>
          <w:tcPr>
            <w:tcW w:w="5619" w:type="dxa"/>
          </w:tcPr>
          <w:p w:rsidR="006F2831" w:rsidRPr="006F2831" w:rsidRDefault="006F2831" w:rsidP="006F2831">
            <w:pPr>
              <w:rPr>
                <w:rFonts w:asciiTheme="minorHAnsi" w:hAnsiTheme="minorHAnsi" w:cstheme="minorHAnsi"/>
              </w:rPr>
            </w:pPr>
            <w:r w:rsidRPr="006F2831">
              <w:rPr>
                <w:rFonts w:asciiTheme="minorHAnsi" w:hAnsiTheme="minorHAnsi" w:cstheme="minorHAnsi"/>
              </w:rPr>
              <w:t>Online event</w:t>
            </w:r>
          </w:p>
          <w:p w:rsidR="006F2831" w:rsidRDefault="006F2831" w:rsidP="00AD7FEB">
            <w:pPr>
              <w:rPr>
                <w:rFonts w:asciiTheme="minorHAnsi" w:hAnsiTheme="minorHAnsi" w:cstheme="minorHAnsi"/>
                <w:b/>
              </w:rPr>
            </w:pPr>
          </w:p>
        </w:tc>
      </w:tr>
      <w:tr w:rsidR="006F2831" w:rsidTr="000745BB">
        <w:tc>
          <w:tcPr>
            <w:tcW w:w="3397" w:type="dxa"/>
          </w:tcPr>
          <w:p w:rsidR="006F2831" w:rsidRPr="006F2831" w:rsidRDefault="00C72A76" w:rsidP="006F2831">
            <w:pPr>
              <w:rPr>
                <w:rFonts w:asciiTheme="minorHAnsi" w:hAnsiTheme="minorHAnsi" w:cstheme="minorHAnsi"/>
              </w:rPr>
            </w:pPr>
            <w:r>
              <w:rPr>
                <w:rFonts w:asciiTheme="minorHAnsi" w:hAnsiTheme="minorHAnsi" w:cstheme="minorHAnsi"/>
              </w:rPr>
              <w:t>Date and t</w:t>
            </w:r>
            <w:r w:rsidR="006F2831" w:rsidRPr="00AD7FEB">
              <w:rPr>
                <w:rFonts w:asciiTheme="minorHAnsi" w:hAnsiTheme="minorHAnsi" w:cstheme="minorHAnsi"/>
              </w:rPr>
              <w:t>ime:</w:t>
            </w:r>
          </w:p>
        </w:tc>
        <w:tc>
          <w:tcPr>
            <w:tcW w:w="5619" w:type="dxa"/>
          </w:tcPr>
          <w:p w:rsidR="006F2831" w:rsidRDefault="006F2831" w:rsidP="00AD7FEB">
            <w:pPr>
              <w:rPr>
                <w:rFonts w:asciiTheme="minorHAnsi" w:hAnsiTheme="minorHAnsi" w:cstheme="minorHAnsi"/>
                <w:b/>
              </w:rPr>
            </w:pPr>
            <w:r w:rsidRPr="00AD7FEB">
              <w:rPr>
                <w:rFonts w:asciiTheme="minorHAnsi" w:hAnsiTheme="minorHAnsi" w:cstheme="minorHAnsi"/>
              </w:rPr>
              <w:t>Add the correct day and the start and finish time for your session</w:t>
            </w:r>
          </w:p>
        </w:tc>
      </w:tr>
    </w:tbl>
    <w:p w:rsidR="00C72A76" w:rsidRDefault="00C72A76" w:rsidP="006F2831">
      <w:pPr>
        <w:pStyle w:val="ListParagraph"/>
        <w:ind w:left="360"/>
        <w:rPr>
          <w:rFonts w:asciiTheme="minorHAnsi" w:hAnsiTheme="minorHAnsi" w:cstheme="minorHAnsi"/>
          <w:b/>
        </w:rPr>
      </w:pPr>
    </w:p>
    <w:p w:rsidR="006F2831" w:rsidRDefault="006F2831" w:rsidP="000745BB">
      <w:pPr>
        <w:rPr>
          <w:rFonts w:asciiTheme="minorHAnsi" w:hAnsiTheme="minorHAnsi" w:cstheme="minorHAnsi"/>
          <w:b/>
        </w:rPr>
      </w:pPr>
      <w:r w:rsidRPr="00AD7FEB">
        <w:rPr>
          <w:rFonts w:asciiTheme="minorHAnsi" w:hAnsiTheme="minorHAnsi" w:cstheme="minorHAnsi"/>
          <w:b/>
        </w:rPr>
        <w:t>Details</w:t>
      </w:r>
    </w:p>
    <w:tbl>
      <w:tblPr>
        <w:tblStyle w:val="TableGrid"/>
        <w:tblW w:w="0" w:type="auto"/>
        <w:tblInd w:w="-5" w:type="dxa"/>
        <w:tblLook w:val="04A0" w:firstRow="1" w:lastRow="0" w:firstColumn="1" w:lastColumn="0" w:noHBand="0" w:noVBand="1"/>
      </w:tblPr>
      <w:tblGrid>
        <w:gridCol w:w="3402"/>
        <w:gridCol w:w="5619"/>
      </w:tblGrid>
      <w:tr w:rsidR="006F2831" w:rsidTr="000745BB">
        <w:tc>
          <w:tcPr>
            <w:tcW w:w="3402" w:type="dxa"/>
          </w:tcPr>
          <w:p w:rsidR="006F2831" w:rsidRDefault="006F2831" w:rsidP="006F2831">
            <w:pPr>
              <w:pStyle w:val="ListParagraph"/>
              <w:ind w:left="0"/>
              <w:rPr>
                <w:rFonts w:asciiTheme="minorHAnsi" w:hAnsiTheme="minorHAnsi" w:cstheme="minorHAnsi"/>
              </w:rPr>
            </w:pPr>
            <w:r w:rsidRPr="00AD7FEB">
              <w:rPr>
                <w:rFonts w:asciiTheme="minorHAnsi" w:hAnsiTheme="minorHAnsi" w:cstheme="minorHAnsi"/>
              </w:rPr>
              <w:t>Main event image</w:t>
            </w:r>
            <w:r w:rsidR="001F724F">
              <w:rPr>
                <w:rFonts w:asciiTheme="minorHAnsi" w:hAnsiTheme="minorHAnsi" w:cstheme="minorHAnsi"/>
              </w:rPr>
              <w:t>:</w:t>
            </w:r>
          </w:p>
        </w:tc>
        <w:tc>
          <w:tcPr>
            <w:tcW w:w="5619" w:type="dxa"/>
          </w:tcPr>
          <w:p w:rsidR="006F2831" w:rsidRDefault="006F2831" w:rsidP="006F2831">
            <w:pPr>
              <w:pStyle w:val="ListParagraph"/>
              <w:ind w:left="0"/>
              <w:rPr>
                <w:rFonts w:asciiTheme="minorHAnsi" w:hAnsiTheme="minorHAnsi" w:cstheme="minorHAnsi"/>
              </w:rPr>
            </w:pPr>
            <w:r>
              <w:rPr>
                <w:rFonts w:asciiTheme="minorHAnsi" w:hAnsiTheme="minorHAnsi" w:cstheme="minorHAnsi"/>
              </w:rPr>
              <w:t xml:space="preserve">Please use the </w:t>
            </w:r>
            <w:r w:rsidR="00AB136E">
              <w:rPr>
                <w:rFonts w:asciiTheme="minorHAnsi" w:hAnsiTheme="minorHAnsi" w:cstheme="minorHAnsi"/>
              </w:rPr>
              <w:t xml:space="preserve">Winter Festival </w:t>
            </w:r>
            <w:r>
              <w:rPr>
                <w:rFonts w:asciiTheme="minorHAnsi" w:hAnsiTheme="minorHAnsi" w:cstheme="minorHAnsi"/>
              </w:rPr>
              <w:t>logo</w:t>
            </w:r>
          </w:p>
          <w:p w:rsidR="00AB136E" w:rsidRDefault="00AB136E" w:rsidP="006F2831">
            <w:pPr>
              <w:pStyle w:val="ListParagraph"/>
              <w:ind w:left="0"/>
              <w:rPr>
                <w:rFonts w:asciiTheme="minorHAnsi" w:hAnsiTheme="minorHAnsi" w:cstheme="minorHAnsi"/>
              </w:rPr>
            </w:pPr>
            <w:r>
              <w:rPr>
                <w:noProof/>
                <w:lang w:eastAsia="en-GB"/>
              </w:rPr>
              <w:drawing>
                <wp:inline distT="0" distB="0" distL="0" distR="0" wp14:anchorId="1BD64E12" wp14:editId="052F55D5">
                  <wp:extent cx="3057737" cy="1574800"/>
                  <wp:effectExtent l="0" t="0" r="9525" b="6350"/>
                  <wp:docPr id="1" name="Picture 1" descr="Winter Learning Festival for CLD with snow flak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Learning Festival for CLD with snow flak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920" cy="1580044"/>
                          </a:xfrm>
                          <a:prstGeom prst="rect">
                            <a:avLst/>
                          </a:prstGeom>
                          <a:noFill/>
                          <a:ln>
                            <a:noFill/>
                          </a:ln>
                        </pic:spPr>
                      </pic:pic>
                    </a:graphicData>
                  </a:graphic>
                </wp:inline>
              </w:drawing>
            </w:r>
          </w:p>
          <w:p w:rsidR="006F2831" w:rsidRDefault="006F2831" w:rsidP="006F2831">
            <w:pPr>
              <w:pStyle w:val="ListParagraph"/>
              <w:ind w:left="0"/>
              <w:rPr>
                <w:rFonts w:asciiTheme="minorHAnsi" w:hAnsiTheme="minorHAnsi" w:cstheme="minorHAnsi"/>
              </w:rPr>
            </w:pPr>
          </w:p>
        </w:tc>
      </w:tr>
      <w:tr w:rsidR="006F2831" w:rsidTr="000745BB">
        <w:tc>
          <w:tcPr>
            <w:tcW w:w="3402" w:type="dxa"/>
          </w:tcPr>
          <w:p w:rsidR="006F2831" w:rsidRPr="006F2831" w:rsidRDefault="006F2831" w:rsidP="006F2831">
            <w:pPr>
              <w:rPr>
                <w:rFonts w:asciiTheme="minorHAnsi" w:hAnsiTheme="minorHAnsi" w:cstheme="minorHAnsi"/>
              </w:rPr>
            </w:pPr>
            <w:r w:rsidRPr="006F2831">
              <w:rPr>
                <w:rFonts w:asciiTheme="minorHAnsi" w:hAnsiTheme="minorHAnsi" w:cstheme="minorHAnsi"/>
              </w:rPr>
              <w:t>Description</w:t>
            </w:r>
            <w:r w:rsidR="001F724F">
              <w:rPr>
                <w:rFonts w:asciiTheme="minorHAnsi" w:hAnsiTheme="minorHAnsi" w:cstheme="minorHAnsi"/>
              </w:rPr>
              <w:t>:</w:t>
            </w:r>
          </w:p>
          <w:p w:rsidR="006F2831" w:rsidRDefault="006F2831" w:rsidP="006F2831">
            <w:pPr>
              <w:pStyle w:val="ListParagraph"/>
              <w:ind w:left="0"/>
              <w:rPr>
                <w:rFonts w:asciiTheme="minorHAnsi" w:hAnsiTheme="minorHAnsi" w:cstheme="minorHAnsi"/>
              </w:rPr>
            </w:pPr>
          </w:p>
        </w:tc>
        <w:tc>
          <w:tcPr>
            <w:tcW w:w="5619" w:type="dxa"/>
          </w:tcPr>
          <w:p w:rsidR="006F2831" w:rsidRDefault="001F724F" w:rsidP="006F2831">
            <w:pPr>
              <w:pStyle w:val="ListParagraph"/>
              <w:ind w:left="0"/>
              <w:rPr>
                <w:rFonts w:asciiTheme="minorHAnsi" w:hAnsiTheme="minorHAnsi" w:cstheme="minorHAnsi"/>
              </w:rPr>
            </w:pPr>
            <w:r>
              <w:rPr>
                <w:rFonts w:asciiTheme="minorHAnsi" w:hAnsiTheme="minorHAnsi" w:cstheme="minorHAnsi"/>
                <w:color w:val="0070C0"/>
              </w:rPr>
              <w:t xml:space="preserve">Summary: </w:t>
            </w:r>
            <w:r w:rsidR="00AB136E">
              <w:rPr>
                <w:rFonts w:asciiTheme="minorHAnsi" w:hAnsiTheme="minorHAnsi" w:cstheme="minorHAnsi"/>
              </w:rPr>
              <w:t>Use the descriptor from your</w:t>
            </w:r>
            <w:r w:rsidR="000745BB">
              <w:rPr>
                <w:rFonts w:asciiTheme="minorHAnsi" w:hAnsiTheme="minorHAnsi" w:cstheme="minorHAnsi"/>
              </w:rPr>
              <w:t xml:space="preserve"> planning template here. </w:t>
            </w:r>
          </w:p>
          <w:p w:rsidR="000745BB" w:rsidRDefault="000745BB" w:rsidP="006F2831">
            <w:pPr>
              <w:pStyle w:val="ListParagraph"/>
              <w:ind w:left="0"/>
              <w:rPr>
                <w:rFonts w:asciiTheme="minorHAnsi" w:hAnsiTheme="minorHAnsi" w:cstheme="minorHAnsi"/>
              </w:rPr>
            </w:pPr>
          </w:p>
          <w:p w:rsidR="000745BB" w:rsidRDefault="001F724F" w:rsidP="00AB136E">
            <w:pPr>
              <w:pStyle w:val="ListParagraph"/>
              <w:ind w:left="0"/>
              <w:rPr>
                <w:rFonts w:asciiTheme="minorHAnsi" w:hAnsiTheme="minorHAnsi" w:cstheme="minorHAnsi"/>
              </w:rPr>
            </w:pPr>
            <w:r>
              <w:rPr>
                <w:rFonts w:asciiTheme="minorHAnsi" w:hAnsiTheme="minorHAnsi" w:cstheme="minorHAnsi"/>
                <w:color w:val="0070C0"/>
              </w:rPr>
              <w:t xml:space="preserve">Text: </w:t>
            </w:r>
            <w:r w:rsidR="000745BB">
              <w:rPr>
                <w:rFonts w:asciiTheme="minorHAnsi" w:hAnsiTheme="minorHAnsi" w:cstheme="minorHAnsi"/>
              </w:rPr>
              <w:t>Please include: This session is part of a national series</w:t>
            </w:r>
            <w:r w:rsidR="00AB136E">
              <w:rPr>
                <w:rFonts w:asciiTheme="minorHAnsi" w:hAnsiTheme="minorHAnsi" w:cstheme="minorHAnsi"/>
              </w:rPr>
              <w:t xml:space="preserve"> of online learning opportunities</w:t>
            </w:r>
            <w:r w:rsidR="000745BB">
              <w:rPr>
                <w:rFonts w:asciiTheme="minorHAnsi" w:hAnsiTheme="minorHAnsi" w:cstheme="minorHAnsi"/>
              </w:rPr>
              <w:t xml:space="preserve"> organised by </w:t>
            </w:r>
            <w:r w:rsidR="000745BB">
              <w:rPr>
                <w:rFonts w:asciiTheme="minorHAnsi" w:hAnsiTheme="minorHAnsi" w:cstheme="minorHAnsi"/>
              </w:rPr>
              <w:lastRenderedPageBreak/>
              <w:t xml:space="preserve">regional CLD professional learning networks across Scotland. It is open to all community learning and development </w:t>
            </w:r>
            <w:r w:rsidR="00AB136E">
              <w:rPr>
                <w:rFonts w:asciiTheme="minorHAnsi" w:hAnsiTheme="minorHAnsi" w:cstheme="minorHAnsi"/>
              </w:rPr>
              <w:t xml:space="preserve">(CLD) </w:t>
            </w:r>
            <w:r w:rsidR="000745BB">
              <w:rPr>
                <w:rFonts w:asciiTheme="minorHAnsi" w:hAnsiTheme="minorHAnsi" w:cstheme="minorHAnsi"/>
              </w:rPr>
              <w:t>practitioners from any part of</w:t>
            </w:r>
            <w:r w:rsidR="00AB136E">
              <w:rPr>
                <w:rFonts w:asciiTheme="minorHAnsi" w:hAnsiTheme="minorHAnsi" w:cstheme="minorHAnsi"/>
              </w:rPr>
              <w:t xml:space="preserve"> Scotland</w:t>
            </w:r>
            <w:r w:rsidR="000745BB">
              <w:rPr>
                <w:rFonts w:asciiTheme="minorHAnsi" w:hAnsiTheme="minorHAnsi" w:cstheme="minorHAnsi"/>
              </w:rPr>
              <w:t xml:space="preserve">. </w:t>
            </w:r>
          </w:p>
        </w:tc>
      </w:tr>
    </w:tbl>
    <w:p w:rsidR="006F2831" w:rsidRPr="00AD7FEB" w:rsidRDefault="006F2831" w:rsidP="006F2831">
      <w:pPr>
        <w:pStyle w:val="ListParagraph"/>
        <w:ind w:left="360"/>
        <w:rPr>
          <w:rFonts w:asciiTheme="minorHAnsi" w:hAnsiTheme="minorHAnsi" w:cstheme="minorHAnsi"/>
        </w:rPr>
      </w:pPr>
    </w:p>
    <w:p w:rsidR="000D0F6F" w:rsidRPr="001F724F" w:rsidRDefault="00AD7FEB" w:rsidP="00AD7FEB">
      <w:pPr>
        <w:rPr>
          <w:rFonts w:asciiTheme="minorHAnsi" w:hAnsiTheme="minorHAnsi" w:cstheme="minorHAnsi"/>
          <w:b/>
          <w:color w:val="0070C0"/>
        </w:rPr>
      </w:pPr>
      <w:r w:rsidRPr="001F724F">
        <w:rPr>
          <w:rFonts w:asciiTheme="minorHAnsi" w:hAnsiTheme="minorHAnsi" w:cstheme="minorHAnsi"/>
          <w:b/>
          <w:color w:val="0070C0"/>
        </w:rPr>
        <w:t>Ticket</w:t>
      </w:r>
    </w:p>
    <w:p w:rsidR="001F724F" w:rsidRDefault="001F724F" w:rsidP="00AD7FEB">
      <w:pPr>
        <w:rPr>
          <w:rFonts w:asciiTheme="minorHAnsi" w:hAnsiTheme="minorHAnsi" w:cstheme="minorHAnsi"/>
          <w:b/>
        </w:rPr>
      </w:pPr>
    </w:p>
    <w:tbl>
      <w:tblPr>
        <w:tblStyle w:val="TableGrid"/>
        <w:tblW w:w="0" w:type="auto"/>
        <w:tblLook w:val="04A0" w:firstRow="1" w:lastRow="0" w:firstColumn="1" w:lastColumn="0" w:noHBand="0" w:noVBand="1"/>
      </w:tblPr>
      <w:tblGrid>
        <w:gridCol w:w="4508"/>
        <w:gridCol w:w="4508"/>
      </w:tblGrid>
      <w:tr w:rsidR="001F724F" w:rsidRPr="001F724F" w:rsidTr="00C23BEB">
        <w:tc>
          <w:tcPr>
            <w:tcW w:w="4508" w:type="dxa"/>
          </w:tcPr>
          <w:p w:rsidR="001F724F" w:rsidRPr="001F724F" w:rsidRDefault="001F724F" w:rsidP="00C23BEB">
            <w:pPr>
              <w:rPr>
                <w:rFonts w:asciiTheme="minorHAnsi" w:hAnsiTheme="minorHAnsi" w:cstheme="minorHAnsi"/>
                <w:color w:val="0070C0"/>
              </w:rPr>
            </w:pPr>
            <w:r w:rsidRPr="001F724F">
              <w:rPr>
                <w:rFonts w:asciiTheme="minorHAnsi" w:hAnsiTheme="minorHAnsi" w:cstheme="minorHAnsi"/>
                <w:color w:val="0070C0"/>
              </w:rPr>
              <w:t>Name:</w:t>
            </w:r>
          </w:p>
        </w:tc>
        <w:tc>
          <w:tcPr>
            <w:tcW w:w="4508" w:type="dxa"/>
          </w:tcPr>
          <w:p w:rsidR="001F724F" w:rsidRPr="001F724F" w:rsidRDefault="001F724F" w:rsidP="00C23BEB">
            <w:pPr>
              <w:rPr>
                <w:rFonts w:asciiTheme="minorHAnsi" w:hAnsiTheme="minorHAnsi" w:cstheme="minorHAnsi"/>
                <w:color w:val="0070C0"/>
              </w:rPr>
            </w:pPr>
            <w:r w:rsidRPr="001F724F">
              <w:rPr>
                <w:rFonts w:asciiTheme="minorHAnsi" w:hAnsiTheme="minorHAnsi" w:cstheme="minorHAnsi"/>
                <w:color w:val="0070C0"/>
              </w:rPr>
              <w:t>General Admission</w:t>
            </w:r>
            <w:r w:rsidR="00D7439D">
              <w:rPr>
                <w:rFonts w:asciiTheme="minorHAnsi" w:hAnsiTheme="minorHAnsi" w:cstheme="minorHAnsi"/>
                <w:color w:val="0070C0"/>
              </w:rPr>
              <w:t xml:space="preserve"> [check your settings]</w:t>
            </w:r>
          </w:p>
        </w:tc>
      </w:tr>
      <w:tr w:rsidR="001F724F" w:rsidRPr="001F724F" w:rsidTr="00C23BEB">
        <w:tc>
          <w:tcPr>
            <w:tcW w:w="4508" w:type="dxa"/>
          </w:tcPr>
          <w:p w:rsidR="001F724F" w:rsidRPr="001F724F" w:rsidRDefault="001F724F" w:rsidP="00C23BEB">
            <w:pPr>
              <w:rPr>
                <w:rFonts w:asciiTheme="minorHAnsi" w:hAnsiTheme="minorHAnsi" w:cstheme="minorHAnsi"/>
                <w:color w:val="0070C0"/>
              </w:rPr>
            </w:pPr>
            <w:r w:rsidRPr="001F724F">
              <w:rPr>
                <w:rFonts w:asciiTheme="minorHAnsi" w:hAnsiTheme="minorHAnsi" w:cstheme="minorHAnsi"/>
                <w:color w:val="0070C0"/>
              </w:rPr>
              <w:t>Available quantity:</w:t>
            </w:r>
          </w:p>
        </w:tc>
        <w:tc>
          <w:tcPr>
            <w:tcW w:w="4508" w:type="dxa"/>
          </w:tcPr>
          <w:p w:rsidR="001F724F" w:rsidRPr="001F724F" w:rsidRDefault="00D7439D" w:rsidP="00C23BEB">
            <w:pPr>
              <w:rPr>
                <w:rFonts w:asciiTheme="minorHAnsi" w:hAnsiTheme="minorHAnsi" w:cstheme="minorHAnsi"/>
                <w:color w:val="0070C0"/>
              </w:rPr>
            </w:pPr>
            <w:r>
              <w:rPr>
                <w:rFonts w:asciiTheme="minorHAnsi" w:hAnsiTheme="minorHAnsi" w:cstheme="minorHAnsi"/>
                <w:color w:val="0070C0"/>
              </w:rPr>
              <w:t>[Q</w:t>
            </w:r>
            <w:r w:rsidR="001F724F">
              <w:rPr>
                <w:rFonts w:asciiTheme="minorHAnsi" w:hAnsiTheme="minorHAnsi" w:cstheme="minorHAnsi"/>
                <w:color w:val="0070C0"/>
              </w:rPr>
              <w:t>uantity?]</w:t>
            </w:r>
          </w:p>
        </w:tc>
      </w:tr>
      <w:tr w:rsidR="001F724F" w:rsidRPr="001F724F" w:rsidTr="00C23BEB">
        <w:tc>
          <w:tcPr>
            <w:tcW w:w="4508" w:type="dxa"/>
          </w:tcPr>
          <w:p w:rsidR="001F724F" w:rsidRPr="001F724F" w:rsidRDefault="001F724F" w:rsidP="00C23BEB">
            <w:pPr>
              <w:rPr>
                <w:rFonts w:asciiTheme="minorHAnsi" w:hAnsiTheme="minorHAnsi" w:cstheme="minorHAnsi"/>
                <w:color w:val="0070C0"/>
              </w:rPr>
            </w:pPr>
            <w:r w:rsidRPr="001F724F">
              <w:rPr>
                <w:rFonts w:asciiTheme="minorHAnsi" w:hAnsiTheme="minorHAnsi" w:cstheme="minorHAnsi"/>
                <w:color w:val="0070C0"/>
              </w:rPr>
              <w:t>Price</w:t>
            </w:r>
            <w:r>
              <w:rPr>
                <w:rFonts w:asciiTheme="minorHAnsi" w:hAnsiTheme="minorHAnsi" w:cstheme="minorHAnsi"/>
                <w:color w:val="0070C0"/>
              </w:rPr>
              <w:t>:</w:t>
            </w:r>
          </w:p>
        </w:tc>
        <w:tc>
          <w:tcPr>
            <w:tcW w:w="4508" w:type="dxa"/>
          </w:tcPr>
          <w:p w:rsidR="001F724F" w:rsidRPr="001F724F" w:rsidRDefault="001F724F" w:rsidP="00C23BEB">
            <w:pPr>
              <w:rPr>
                <w:rFonts w:asciiTheme="minorHAnsi" w:hAnsiTheme="minorHAnsi" w:cstheme="minorHAnsi"/>
                <w:color w:val="0070C0"/>
              </w:rPr>
            </w:pPr>
            <w:r w:rsidRPr="001F724F">
              <w:rPr>
                <w:rFonts w:asciiTheme="minorHAnsi" w:hAnsiTheme="minorHAnsi" w:cstheme="minorHAnsi"/>
                <w:color w:val="0070C0"/>
              </w:rPr>
              <w:t>Free (click on ‘Free’ box)</w:t>
            </w:r>
          </w:p>
        </w:tc>
      </w:tr>
    </w:tbl>
    <w:p w:rsidR="001F724F" w:rsidRDefault="001F724F" w:rsidP="00AD7FEB">
      <w:pPr>
        <w:rPr>
          <w:rFonts w:asciiTheme="minorHAnsi" w:hAnsiTheme="minorHAnsi" w:cstheme="minorHAnsi"/>
          <w:b/>
        </w:rPr>
      </w:pPr>
    </w:p>
    <w:p w:rsidR="001F724F" w:rsidRPr="001F724F" w:rsidRDefault="001F724F" w:rsidP="00AD7FEB">
      <w:pPr>
        <w:rPr>
          <w:rFonts w:asciiTheme="minorHAnsi" w:hAnsiTheme="minorHAnsi" w:cstheme="minorHAnsi"/>
          <w:b/>
          <w:color w:val="0070C0"/>
        </w:rPr>
      </w:pPr>
      <w:r w:rsidRPr="001F724F">
        <w:rPr>
          <w:rFonts w:asciiTheme="minorHAnsi" w:hAnsiTheme="minorHAnsi" w:cstheme="minorHAnsi"/>
          <w:b/>
          <w:color w:val="0070C0"/>
        </w:rPr>
        <w:t>Order Options / Order Form</w:t>
      </w:r>
    </w:p>
    <w:p w:rsidR="001F724F" w:rsidRPr="001F724F" w:rsidRDefault="001F724F" w:rsidP="00AD7FEB">
      <w:pPr>
        <w:rPr>
          <w:rFonts w:asciiTheme="minorHAnsi" w:hAnsiTheme="minorHAnsi" w:cstheme="minorHAnsi"/>
          <w:b/>
          <w:color w:val="0070C0"/>
        </w:rPr>
      </w:pPr>
    </w:p>
    <w:p w:rsidR="001F724F" w:rsidRPr="001F724F" w:rsidRDefault="001F724F" w:rsidP="00AD7FEB">
      <w:pPr>
        <w:rPr>
          <w:rFonts w:asciiTheme="minorHAnsi" w:hAnsiTheme="minorHAnsi" w:cstheme="minorHAnsi"/>
          <w:color w:val="0070C0"/>
        </w:rPr>
      </w:pPr>
      <w:r w:rsidRPr="001F724F">
        <w:rPr>
          <w:rFonts w:asciiTheme="minorHAnsi" w:hAnsiTheme="minorHAnsi" w:cstheme="minorHAnsi"/>
          <w:color w:val="0070C0"/>
        </w:rPr>
        <w:t>(First name, surname and email address should be collected by default – check settings).  Additional questions need to be added.</w:t>
      </w:r>
    </w:p>
    <w:p w:rsidR="001F724F" w:rsidRPr="001F724F" w:rsidRDefault="001F724F" w:rsidP="00AD7FEB">
      <w:pPr>
        <w:rPr>
          <w:rFonts w:asciiTheme="minorHAnsi" w:hAnsiTheme="minorHAnsi" w:cstheme="minorHAnsi"/>
          <w:b/>
          <w:color w:val="0070C0"/>
        </w:rPr>
      </w:pPr>
    </w:p>
    <w:p w:rsidR="001F724F" w:rsidRPr="001F724F" w:rsidRDefault="001F724F" w:rsidP="00AD7FEB">
      <w:pPr>
        <w:rPr>
          <w:rFonts w:asciiTheme="minorHAnsi" w:hAnsiTheme="minorHAnsi" w:cstheme="minorHAnsi"/>
          <w:b/>
          <w:color w:val="0070C0"/>
        </w:rPr>
      </w:pPr>
      <w:r w:rsidRPr="001F724F">
        <w:rPr>
          <w:rFonts w:asciiTheme="minorHAnsi" w:hAnsiTheme="minorHAnsi" w:cstheme="minorHAnsi"/>
          <w:b/>
          <w:color w:val="0070C0"/>
        </w:rPr>
        <w:t>Add new question</w:t>
      </w:r>
    </w:p>
    <w:p w:rsidR="001F724F" w:rsidRPr="001F724F" w:rsidRDefault="001F724F" w:rsidP="00AD7FEB">
      <w:pPr>
        <w:rPr>
          <w:rFonts w:asciiTheme="minorHAnsi" w:hAnsiTheme="minorHAnsi" w:cstheme="minorHAnsi"/>
          <w:b/>
          <w:color w:val="0070C0"/>
        </w:rPr>
      </w:pPr>
    </w:p>
    <w:tbl>
      <w:tblPr>
        <w:tblStyle w:val="TableGrid"/>
        <w:tblW w:w="0" w:type="auto"/>
        <w:tblLook w:val="04A0" w:firstRow="1" w:lastRow="0" w:firstColumn="1" w:lastColumn="0" w:noHBand="0" w:noVBand="1"/>
      </w:tblPr>
      <w:tblGrid>
        <w:gridCol w:w="4508"/>
        <w:gridCol w:w="4508"/>
      </w:tblGrid>
      <w:tr w:rsidR="001F724F" w:rsidRPr="001F724F" w:rsidTr="000745BB">
        <w:tc>
          <w:tcPr>
            <w:tcW w:w="4508" w:type="dxa"/>
          </w:tcPr>
          <w:p w:rsidR="000745BB" w:rsidRPr="001F724F" w:rsidRDefault="000745BB" w:rsidP="00AD7FEB">
            <w:pPr>
              <w:rPr>
                <w:rFonts w:asciiTheme="minorHAnsi" w:hAnsiTheme="minorHAnsi" w:cstheme="minorHAnsi"/>
                <w:color w:val="0070C0"/>
              </w:rPr>
            </w:pPr>
            <w:r w:rsidRPr="001F724F">
              <w:rPr>
                <w:rFonts w:asciiTheme="minorHAnsi" w:hAnsiTheme="minorHAnsi" w:cstheme="minorHAnsi"/>
                <w:color w:val="0070C0"/>
              </w:rPr>
              <w:t>Your organisation</w:t>
            </w:r>
          </w:p>
        </w:tc>
        <w:tc>
          <w:tcPr>
            <w:tcW w:w="4508" w:type="dxa"/>
          </w:tcPr>
          <w:p w:rsidR="000745BB" w:rsidRPr="001F724F" w:rsidRDefault="001F724F" w:rsidP="00AD7FEB">
            <w:pPr>
              <w:rPr>
                <w:rFonts w:asciiTheme="minorHAnsi" w:hAnsiTheme="minorHAnsi" w:cstheme="minorHAnsi"/>
                <w:color w:val="0070C0"/>
              </w:rPr>
            </w:pPr>
            <w:r w:rsidRPr="001F724F">
              <w:rPr>
                <w:rFonts w:asciiTheme="minorHAnsi" w:hAnsiTheme="minorHAnsi" w:cstheme="minorHAnsi"/>
                <w:color w:val="0070C0"/>
              </w:rPr>
              <w:t>Question format: use short text so people can type in their organisation</w:t>
            </w:r>
          </w:p>
        </w:tc>
      </w:tr>
      <w:tr w:rsidR="001F724F" w:rsidRPr="001F724F" w:rsidTr="000745BB">
        <w:tc>
          <w:tcPr>
            <w:tcW w:w="4508" w:type="dxa"/>
          </w:tcPr>
          <w:p w:rsidR="000745BB" w:rsidRPr="001F724F" w:rsidRDefault="000745BB" w:rsidP="00AD7FEB">
            <w:pPr>
              <w:rPr>
                <w:rFonts w:asciiTheme="minorHAnsi" w:hAnsiTheme="minorHAnsi" w:cstheme="minorHAnsi"/>
                <w:color w:val="0070C0"/>
              </w:rPr>
            </w:pPr>
            <w:r w:rsidRPr="001F724F">
              <w:rPr>
                <w:rFonts w:asciiTheme="minorHAnsi" w:hAnsiTheme="minorHAnsi" w:cstheme="minorHAnsi"/>
                <w:color w:val="0070C0"/>
              </w:rPr>
              <w:t>Which local authority area do you work in?</w:t>
            </w:r>
          </w:p>
        </w:tc>
        <w:tc>
          <w:tcPr>
            <w:tcW w:w="4508" w:type="dxa"/>
          </w:tcPr>
          <w:p w:rsidR="000745BB" w:rsidRPr="001F724F" w:rsidRDefault="001F724F" w:rsidP="001F724F">
            <w:pPr>
              <w:rPr>
                <w:rFonts w:asciiTheme="minorHAnsi" w:hAnsiTheme="minorHAnsi" w:cstheme="minorHAnsi"/>
                <w:color w:val="0070C0"/>
              </w:rPr>
            </w:pPr>
            <w:r w:rsidRPr="001F724F">
              <w:rPr>
                <w:rFonts w:asciiTheme="minorHAnsi" w:hAnsiTheme="minorHAnsi" w:cstheme="minorHAnsi"/>
                <w:color w:val="0070C0"/>
              </w:rPr>
              <w:t xml:space="preserve">Question format: Single Choice / Select from drop-down – add the </w:t>
            </w:r>
            <w:r w:rsidR="000745BB" w:rsidRPr="001F724F">
              <w:rPr>
                <w:rFonts w:asciiTheme="minorHAnsi" w:hAnsiTheme="minorHAnsi" w:cstheme="minorHAnsi"/>
                <w:color w:val="0070C0"/>
              </w:rPr>
              <w:t>32 areas plus national option</w:t>
            </w:r>
          </w:p>
        </w:tc>
      </w:tr>
      <w:tr w:rsidR="001F724F" w:rsidRPr="001F724F" w:rsidTr="000745BB">
        <w:tc>
          <w:tcPr>
            <w:tcW w:w="4508" w:type="dxa"/>
          </w:tcPr>
          <w:p w:rsidR="000745BB" w:rsidRPr="001F724F" w:rsidRDefault="000745BB" w:rsidP="00AD7FEB">
            <w:pPr>
              <w:rPr>
                <w:rFonts w:asciiTheme="minorHAnsi" w:hAnsiTheme="minorHAnsi" w:cstheme="minorHAnsi"/>
                <w:color w:val="0070C0"/>
              </w:rPr>
            </w:pPr>
            <w:r w:rsidRPr="001F724F">
              <w:rPr>
                <w:rFonts w:asciiTheme="minorHAnsi" w:hAnsiTheme="minorHAnsi" w:cstheme="minorHAnsi"/>
                <w:color w:val="0070C0"/>
              </w:rPr>
              <w:t>Are you a member of the CLD Standards Council?</w:t>
            </w:r>
          </w:p>
        </w:tc>
        <w:tc>
          <w:tcPr>
            <w:tcW w:w="4508" w:type="dxa"/>
          </w:tcPr>
          <w:p w:rsidR="000745BB" w:rsidRPr="001F724F" w:rsidRDefault="001F724F" w:rsidP="00AD7FEB">
            <w:pPr>
              <w:rPr>
                <w:rFonts w:asciiTheme="minorHAnsi" w:hAnsiTheme="minorHAnsi" w:cstheme="minorHAnsi"/>
                <w:color w:val="0070C0"/>
              </w:rPr>
            </w:pPr>
            <w:r w:rsidRPr="001F724F">
              <w:rPr>
                <w:rFonts w:asciiTheme="minorHAnsi" w:hAnsiTheme="minorHAnsi" w:cstheme="minorHAnsi"/>
                <w:color w:val="0070C0"/>
              </w:rPr>
              <w:t xml:space="preserve">Question format: Single Choice: </w:t>
            </w:r>
            <w:r w:rsidR="000745BB" w:rsidRPr="001F724F">
              <w:rPr>
                <w:rFonts w:asciiTheme="minorHAnsi" w:hAnsiTheme="minorHAnsi" w:cstheme="minorHAnsi"/>
                <w:color w:val="0070C0"/>
              </w:rPr>
              <w:t>Yes/No</w:t>
            </w:r>
          </w:p>
        </w:tc>
      </w:tr>
      <w:tr w:rsidR="001F724F" w:rsidRPr="001F724F" w:rsidTr="000745BB">
        <w:tc>
          <w:tcPr>
            <w:tcW w:w="4508" w:type="dxa"/>
          </w:tcPr>
          <w:p w:rsidR="000745BB" w:rsidRPr="001F724F" w:rsidRDefault="000745BB" w:rsidP="00AD7FEB">
            <w:pPr>
              <w:rPr>
                <w:rFonts w:asciiTheme="minorHAnsi" w:hAnsiTheme="minorHAnsi" w:cstheme="minorHAnsi"/>
                <w:color w:val="0070C0"/>
              </w:rPr>
            </w:pPr>
            <w:r w:rsidRPr="001F724F">
              <w:rPr>
                <w:rFonts w:asciiTheme="minorHAnsi" w:hAnsiTheme="minorHAnsi" w:cstheme="minorHAnsi"/>
                <w:color w:val="0070C0"/>
              </w:rPr>
              <w:t>Do you wish to be kept informed about future learning opportunities from your CLD network?</w:t>
            </w:r>
          </w:p>
        </w:tc>
        <w:tc>
          <w:tcPr>
            <w:tcW w:w="4508" w:type="dxa"/>
          </w:tcPr>
          <w:p w:rsidR="000745BB" w:rsidRPr="001F724F" w:rsidRDefault="001F724F" w:rsidP="00AD7FEB">
            <w:pPr>
              <w:rPr>
                <w:rFonts w:asciiTheme="minorHAnsi" w:hAnsiTheme="minorHAnsi" w:cstheme="minorHAnsi"/>
                <w:color w:val="0070C0"/>
              </w:rPr>
            </w:pPr>
            <w:r w:rsidRPr="001F724F">
              <w:rPr>
                <w:rFonts w:asciiTheme="minorHAnsi" w:hAnsiTheme="minorHAnsi" w:cstheme="minorHAnsi"/>
                <w:color w:val="0070C0"/>
              </w:rPr>
              <w:t xml:space="preserve">Question format: Single Choice: </w:t>
            </w:r>
            <w:r w:rsidR="000745BB" w:rsidRPr="001F724F">
              <w:rPr>
                <w:rFonts w:asciiTheme="minorHAnsi" w:hAnsiTheme="minorHAnsi" w:cstheme="minorHAnsi"/>
                <w:color w:val="0070C0"/>
              </w:rPr>
              <w:t>Yes/No</w:t>
            </w:r>
          </w:p>
        </w:tc>
      </w:tr>
    </w:tbl>
    <w:p w:rsidR="000D0F6F" w:rsidRPr="001F724F" w:rsidRDefault="000D0F6F" w:rsidP="00AD7FEB">
      <w:pPr>
        <w:rPr>
          <w:rFonts w:asciiTheme="minorHAnsi" w:hAnsiTheme="minorHAnsi" w:cstheme="minorHAnsi"/>
          <w:color w:val="0070C0"/>
        </w:rPr>
      </w:pPr>
    </w:p>
    <w:p w:rsidR="00B21219" w:rsidRPr="001F724F" w:rsidRDefault="00B21219" w:rsidP="00AD7FEB">
      <w:pPr>
        <w:rPr>
          <w:rFonts w:asciiTheme="minorHAnsi" w:hAnsiTheme="minorHAnsi" w:cstheme="minorHAnsi"/>
          <w:color w:val="0070C0"/>
        </w:rPr>
      </w:pPr>
    </w:p>
    <w:p w:rsidR="00B21219" w:rsidRPr="001F724F" w:rsidRDefault="00B21219" w:rsidP="00AD7FEB">
      <w:pPr>
        <w:rPr>
          <w:rFonts w:asciiTheme="minorHAnsi" w:hAnsiTheme="minorHAnsi" w:cstheme="minorHAnsi"/>
          <w:color w:val="0070C0"/>
        </w:rPr>
      </w:pPr>
    </w:p>
    <w:p w:rsidR="000D0F6F" w:rsidRPr="001F724F" w:rsidRDefault="000D0F6F" w:rsidP="00AD7FEB">
      <w:pPr>
        <w:rPr>
          <w:rFonts w:asciiTheme="minorHAnsi" w:hAnsiTheme="minorHAnsi" w:cstheme="minorHAnsi"/>
          <w:color w:val="0070C0"/>
        </w:rPr>
      </w:pPr>
    </w:p>
    <w:p w:rsidR="000D0F6F" w:rsidRPr="001F724F" w:rsidRDefault="000D0F6F" w:rsidP="00AD7FEB">
      <w:pPr>
        <w:rPr>
          <w:rFonts w:asciiTheme="minorHAnsi" w:hAnsiTheme="minorHAnsi" w:cstheme="minorHAnsi"/>
          <w:color w:val="0070C0"/>
        </w:rPr>
      </w:pPr>
    </w:p>
    <w:sectPr w:rsidR="000D0F6F" w:rsidRPr="001F724F"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A694B4E"/>
    <w:multiLevelType w:val="hybridMultilevel"/>
    <w:tmpl w:val="86004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715777FB"/>
    <w:multiLevelType w:val="hybridMultilevel"/>
    <w:tmpl w:val="4454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1D2AEA"/>
    <w:multiLevelType w:val="hybridMultilevel"/>
    <w:tmpl w:val="FC4A3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05"/>
    <w:rsid w:val="00000C91"/>
    <w:rsid w:val="00027C27"/>
    <w:rsid w:val="000745BB"/>
    <w:rsid w:val="000C0CF4"/>
    <w:rsid w:val="000D0F6F"/>
    <w:rsid w:val="000E004E"/>
    <w:rsid w:val="001442AE"/>
    <w:rsid w:val="001F724F"/>
    <w:rsid w:val="00281579"/>
    <w:rsid w:val="00306C61"/>
    <w:rsid w:val="0037582B"/>
    <w:rsid w:val="00644CE9"/>
    <w:rsid w:val="006F2831"/>
    <w:rsid w:val="00857548"/>
    <w:rsid w:val="009B7615"/>
    <w:rsid w:val="00AB136E"/>
    <w:rsid w:val="00AB71BD"/>
    <w:rsid w:val="00AD7FEB"/>
    <w:rsid w:val="00B21219"/>
    <w:rsid w:val="00B51BDC"/>
    <w:rsid w:val="00B561C0"/>
    <w:rsid w:val="00B773CE"/>
    <w:rsid w:val="00C72A76"/>
    <w:rsid w:val="00C91823"/>
    <w:rsid w:val="00D008AB"/>
    <w:rsid w:val="00D7439D"/>
    <w:rsid w:val="00EA2405"/>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E547"/>
  <w15:chartTrackingRefBased/>
  <w15:docId w15:val="{20DD3573-41A8-41E8-A93E-630E71A7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1442AE"/>
    <w:rPr>
      <w:color w:val="0000FF"/>
      <w:u w:val="single"/>
    </w:rPr>
  </w:style>
  <w:style w:type="paragraph" w:styleId="ListParagraph">
    <w:name w:val="List Paragraph"/>
    <w:basedOn w:val="Normal"/>
    <w:uiPriority w:val="34"/>
    <w:qFormat/>
    <w:rsid w:val="00AD7FEB"/>
    <w:pPr>
      <w:ind w:left="720"/>
      <w:contextualSpacing/>
    </w:pPr>
  </w:style>
  <w:style w:type="table" w:styleId="TableGrid">
    <w:name w:val="Table Grid"/>
    <w:basedOn w:val="TableNormal"/>
    <w:uiPriority w:val="39"/>
    <w:rsid w:val="006F2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1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ventbrite.co.uk/manage/events/cre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Galt</dc:creator>
  <cp:keywords/>
  <dc:description/>
  <cp:lastModifiedBy>John Galt</cp:lastModifiedBy>
  <cp:revision>2</cp:revision>
  <dcterms:created xsi:type="dcterms:W3CDTF">2022-10-17T14:59:00Z</dcterms:created>
  <dcterms:modified xsi:type="dcterms:W3CDTF">2022-10-17T14:59:00Z</dcterms:modified>
</cp:coreProperties>
</file>