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4C" w:rsidRPr="008B2A4C" w:rsidRDefault="008B2A4C" w:rsidP="008B2A4C">
      <w:pPr>
        <w:spacing w:before="100" w:beforeAutospacing="1" w:after="100" w:afterAutospacing="1"/>
        <w:rPr>
          <w:rFonts w:ascii="Arial" w:hAnsi="Arial" w:cs="Arial"/>
          <w:b/>
        </w:rPr>
      </w:pPr>
      <w:r w:rsidRPr="008B2A4C">
        <w:rPr>
          <w:rFonts w:ascii="Arial" w:hAnsi="Arial" w:cs="Arial"/>
          <w:b/>
        </w:rPr>
        <w:t>CLD National Numeracy Practitioner Network: 6</w:t>
      </w:r>
      <w:r w:rsidRPr="008B2A4C">
        <w:rPr>
          <w:rFonts w:ascii="Arial" w:hAnsi="Arial" w:cs="Arial"/>
          <w:b/>
          <w:vertAlign w:val="superscript"/>
        </w:rPr>
        <w:t>th</w:t>
      </w:r>
      <w:r w:rsidRPr="008B2A4C">
        <w:rPr>
          <w:rFonts w:ascii="Arial" w:hAnsi="Arial" w:cs="Arial"/>
          <w:b/>
        </w:rPr>
        <w:t xml:space="preserve"> Sep 2022</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Dear all</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Thank you for attending the Numeracy Network on 6</w:t>
      </w:r>
      <w:r w:rsidRPr="008B2A4C">
        <w:rPr>
          <w:rFonts w:ascii="Arial" w:hAnsi="Arial" w:cs="Arial"/>
          <w:vertAlign w:val="superscript"/>
        </w:rPr>
        <w:t>th</w:t>
      </w:r>
      <w:r w:rsidRPr="008B2A4C">
        <w:rPr>
          <w:rFonts w:ascii="Arial" w:hAnsi="Arial" w:cs="Arial"/>
        </w:rPr>
        <w:t xml:space="preserve"> September, and an especial thank to all of those (listed below) who presented information to the meeting, your contributions were in</w:t>
      </w:r>
      <w:bookmarkStart w:id="0" w:name="_GoBack"/>
      <w:bookmarkEnd w:id="0"/>
      <w:r w:rsidRPr="008B2A4C">
        <w:rPr>
          <w:rFonts w:ascii="Arial" w:hAnsi="Arial" w:cs="Arial"/>
        </w:rPr>
        <w:t>valuable!</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Please complete this very short evaluation, it will help plan the next meeting: </w:t>
      </w:r>
      <w:hyperlink r:id="rId5" w:history="1">
        <w:r w:rsidRPr="008B2A4C">
          <w:rPr>
            <w:rStyle w:val="Hyperlink"/>
            <w:rFonts w:ascii="Arial" w:hAnsi="Arial" w:cs="Arial"/>
          </w:rPr>
          <w:t>Evaluation</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rPr>
        <w:t>Please find below a note of information we discussed:</w:t>
      </w:r>
    </w:p>
    <w:p w:rsidR="008B2A4C" w:rsidRPr="008B2A4C" w:rsidRDefault="008B2A4C" w:rsidP="008B2A4C">
      <w:pPr>
        <w:spacing w:before="100" w:beforeAutospacing="1" w:after="100" w:afterAutospacing="1"/>
        <w:rPr>
          <w:rFonts w:ascii="Arial" w:hAnsi="Arial" w:cs="Arial"/>
        </w:rPr>
      </w:pPr>
      <w:r w:rsidRPr="008B2A4C">
        <w:rPr>
          <w:rStyle w:val="Strong"/>
          <w:rFonts w:ascii="Arial" w:hAnsi="Arial" w:cs="Arial"/>
          <w:bCs w:val="0"/>
        </w:rPr>
        <w:t>Section on Maths Week Scotland</w:t>
      </w:r>
    </w:p>
    <w:p w:rsidR="008B2A4C" w:rsidRPr="008B2A4C" w:rsidRDefault="008B2A4C" w:rsidP="008B2A4C">
      <w:pPr>
        <w:spacing w:before="100" w:beforeAutospacing="1" w:after="100" w:afterAutospacing="1"/>
        <w:rPr>
          <w:rFonts w:ascii="Arial" w:hAnsi="Arial" w:cs="Arial"/>
        </w:rPr>
      </w:pPr>
      <w:r w:rsidRPr="008B2A4C">
        <w:rPr>
          <w:rFonts w:ascii="Arial" w:hAnsi="Arial" w:cs="Arial"/>
          <w:lang w:val="en-US"/>
        </w:rPr>
        <w:t xml:space="preserve">These links accompany the </w:t>
      </w:r>
      <w:proofErr w:type="spellStart"/>
      <w:r w:rsidRPr="008B2A4C">
        <w:rPr>
          <w:rFonts w:ascii="Arial" w:hAnsi="Arial" w:cs="Arial"/>
          <w:lang w:val="en-US"/>
        </w:rPr>
        <w:t>PPT</w:t>
      </w:r>
      <w:proofErr w:type="spellEnd"/>
      <w:r w:rsidRPr="008B2A4C">
        <w:rPr>
          <w:rFonts w:ascii="Arial" w:hAnsi="Arial" w:cs="Arial"/>
          <w:lang w:val="en-US"/>
        </w:rPr>
        <w:t xml:space="preserve"> presentation delivered on 6 September 2022 at the CLD Network meeting. Each links to relevant events and resources available during </w:t>
      </w:r>
      <w:proofErr w:type="spellStart"/>
      <w:r w:rsidRPr="008B2A4C">
        <w:rPr>
          <w:rFonts w:ascii="Arial" w:hAnsi="Arial" w:cs="Arial"/>
          <w:lang w:val="en-US"/>
        </w:rPr>
        <w:t>Maths</w:t>
      </w:r>
      <w:proofErr w:type="spellEnd"/>
      <w:r w:rsidRPr="008B2A4C">
        <w:rPr>
          <w:rFonts w:ascii="Arial" w:hAnsi="Arial" w:cs="Arial"/>
          <w:lang w:val="en-US"/>
        </w:rPr>
        <w:t xml:space="preserve"> Week Scotland </w:t>
      </w:r>
    </w:p>
    <w:p w:rsidR="008B2A4C" w:rsidRPr="008B2A4C" w:rsidRDefault="008B2A4C" w:rsidP="008B2A4C">
      <w:pPr>
        <w:spacing w:before="100" w:beforeAutospacing="1" w:after="100" w:afterAutospacing="1"/>
        <w:rPr>
          <w:rFonts w:ascii="Arial" w:hAnsi="Arial" w:cs="Arial"/>
        </w:rPr>
      </w:pPr>
      <w:proofErr w:type="spellStart"/>
      <w:r w:rsidRPr="008B2A4C">
        <w:rPr>
          <w:rFonts w:ascii="Arial" w:hAnsi="Arial" w:cs="Arial"/>
          <w:bdr w:val="none" w:sz="0" w:space="0" w:color="auto" w:frame="1"/>
          <w:shd w:val="clear" w:color="auto" w:fill="FFFFFF"/>
        </w:rPr>
        <w:t>Jamboard</w:t>
      </w:r>
      <w:proofErr w:type="spellEnd"/>
      <w:r w:rsidRPr="008B2A4C">
        <w:rPr>
          <w:rFonts w:ascii="Arial" w:hAnsi="Arial" w:cs="Arial"/>
          <w:bdr w:val="none" w:sz="0" w:space="0" w:color="auto" w:frame="1"/>
          <w:shd w:val="clear" w:color="auto" w:fill="FFFFFF"/>
        </w:rPr>
        <w:t xml:space="preserve"> link </w:t>
      </w:r>
    </w:p>
    <w:p w:rsidR="008B2A4C" w:rsidRPr="008B2A4C" w:rsidRDefault="008B2A4C" w:rsidP="008B2A4C">
      <w:pPr>
        <w:spacing w:before="100" w:beforeAutospacing="1" w:after="100" w:afterAutospacing="1"/>
        <w:rPr>
          <w:rFonts w:ascii="Arial" w:hAnsi="Arial" w:cs="Arial"/>
        </w:rPr>
      </w:pPr>
      <w:hyperlink r:id="rId6" w:tgtFrame="_blank" w:history="1">
        <w:r w:rsidRPr="008B2A4C">
          <w:rPr>
            <w:rStyle w:val="Hyperlink"/>
            <w:rFonts w:ascii="Arial" w:hAnsi="Arial" w:cs="Arial"/>
            <w:bdr w:val="none" w:sz="0" w:space="0" w:color="auto" w:frame="1"/>
            <w:shd w:val="clear" w:color="auto" w:fill="FFFFFF"/>
          </w:rPr>
          <w:t>https://jamboard.google.com/d/1wPQ5AAy1R0TnVeOw4tRGV1RxgzOfJWq_M7uuJS41qfc/edit?usp=sharing</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lang w:val="en-US"/>
        </w:rPr>
        <w:t xml:space="preserve">Link to Katie’s </w:t>
      </w:r>
      <w:proofErr w:type="spellStart"/>
      <w:r w:rsidRPr="008B2A4C">
        <w:rPr>
          <w:rFonts w:ascii="Arial" w:hAnsi="Arial" w:cs="Arial"/>
          <w:lang w:val="en-US"/>
        </w:rPr>
        <w:t>PPT</w:t>
      </w:r>
      <w:proofErr w:type="spellEnd"/>
      <w:r w:rsidRPr="008B2A4C">
        <w:rPr>
          <w:rFonts w:ascii="Arial" w:hAnsi="Arial" w:cs="Arial"/>
          <w:lang w:val="en-US"/>
        </w:rPr>
        <w:t xml:space="preserve">: </w:t>
      </w:r>
      <w:hyperlink r:id="rId7" w:history="1">
        <w:proofErr w:type="spellStart"/>
        <w:r w:rsidRPr="008B2A4C">
          <w:rPr>
            <w:rStyle w:val="Hyperlink"/>
            <w:rFonts w:ascii="Arial" w:hAnsi="Arial" w:cs="Arial"/>
            <w:lang w:val="en-US"/>
          </w:rPr>
          <w:t>MWS</w:t>
        </w:r>
        <w:proofErr w:type="spellEnd"/>
        <w:r w:rsidRPr="008B2A4C">
          <w:rPr>
            <w:rStyle w:val="Hyperlink"/>
            <w:rFonts w:ascii="Arial" w:hAnsi="Arial" w:cs="Arial"/>
            <w:lang w:val="en-US"/>
          </w:rPr>
          <w:t xml:space="preserve"> for Numeracy Network</w:t>
        </w:r>
      </w:hyperlink>
    </w:p>
    <w:p w:rsidR="008B2A4C" w:rsidRPr="008B2A4C" w:rsidRDefault="008B2A4C" w:rsidP="008B2A4C">
      <w:pPr>
        <w:pStyle w:val="ListParagraph"/>
        <w:ind w:hanging="360"/>
        <w:rPr>
          <w:rFonts w:ascii="Arial" w:hAnsi="Arial" w:cs="Arial"/>
        </w:rPr>
      </w:pPr>
      <w:r w:rsidRPr="008B2A4C">
        <w:rPr>
          <w:rFonts w:ascii="Arial" w:hAnsi="Arial" w:cs="Arial"/>
          <w:lang w:val="en-US"/>
        </w:rPr>
        <w:t>1.</w:t>
      </w:r>
      <w:r w:rsidRPr="008B2A4C">
        <w:rPr>
          <w:rFonts w:ascii="Arial" w:hAnsi="Arial" w:cs="Arial"/>
          <w:sz w:val="14"/>
          <w:szCs w:val="14"/>
          <w:lang w:val="en-US"/>
        </w:rPr>
        <w:t xml:space="preserve">       </w:t>
      </w:r>
      <w:r w:rsidRPr="008B2A4C">
        <w:rPr>
          <w:rFonts w:ascii="Arial" w:hAnsi="Arial" w:cs="Arial"/>
          <w:bCs/>
          <w:lang w:val="en-US"/>
        </w:rPr>
        <w:t>Events</w:t>
      </w:r>
    </w:p>
    <w:p w:rsidR="008B2A4C" w:rsidRPr="008B2A4C" w:rsidRDefault="008B2A4C" w:rsidP="008B2A4C">
      <w:pPr>
        <w:spacing w:before="100" w:beforeAutospacing="1" w:after="100" w:afterAutospacing="1"/>
        <w:rPr>
          <w:rFonts w:ascii="Arial" w:hAnsi="Arial" w:cs="Arial"/>
        </w:rPr>
      </w:pPr>
      <w:proofErr w:type="spellStart"/>
      <w:r w:rsidRPr="008B2A4C">
        <w:rPr>
          <w:rFonts w:ascii="Arial" w:hAnsi="Arial" w:cs="Arial"/>
          <w:lang w:val="en-US"/>
        </w:rPr>
        <w:t>Maths</w:t>
      </w:r>
      <w:proofErr w:type="spellEnd"/>
      <w:r w:rsidRPr="008B2A4C">
        <w:rPr>
          <w:rFonts w:ascii="Arial" w:hAnsi="Arial" w:cs="Arial"/>
          <w:lang w:val="en-US"/>
        </w:rPr>
        <w:t xml:space="preserve"> Week Scotland Events across Scotland and online - </w:t>
      </w:r>
      <w:hyperlink r:id="rId8" w:history="1">
        <w:r w:rsidRPr="008B2A4C">
          <w:rPr>
            <w:rStyle w:val="Hyperlink"/>
            <w:rFonts w:ascii="Arial" w:hAnsi="Arial" w:cs="Arial"/>
            <w:lang w:val="en-US"/>
          </w:rPr>
          <w:t>https://www.mathsweek.scot/events</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lang w:val="en-US"/>
        </w:rPr>
        <w:t xml:space="preserve">Playing with pattern making – online event Sunday 2 October </w:t>
      </w:r>
      <w:hyperlink r:id="rId9" w:history="1">
        <w:r w:rsidRPr="008B2A4C">
          <w:rPr>
            <w:rStyle w:val="Hyperlink"/>
            <w:rFonts w:ascii="Arial" w:hAnsi="Arial" w:cs="Arial"/>
            <w:lang w:val="en-US"/>
          </w:rPr>
          <w:t>https://www.mathsweek.scot/events/playing-with-pattern-making</w:t>
        </w:r>
      </w:hyperlink>
    </w:p>
    <w:p w:rsidR="008B2A4C" w:rsidRPr="008B2A4C" w:rsidRDefault="008B2A4C" w:rsidP="008B2A4C">
      <w:pPr>
        <w:pStyle w:val="ListParagraph"/>
        <w:ind w:hanging="360"/>
        <w:rPr>
          <w:rFonts w:ascii="Arial" w:hAnsi="Arial" w:cs="Arial"/>
        </w:rPr>
      </w:pPr>
      <w:r w:rsidRPr="008B2A4C">
        <w:rPr>
          <w:rFonts w:ascii="Arial" w:hAnsi="Arial" w:cs="Arial"/>
          <w:bCs/>
          <w:lang w:val="en-US"/>
        </w:rPr>
        <w:t>2.</w:t>
      </w:r>
      <w:r w:rsidRPr="008B2A4C">
        <w:rPr>
          <w:rFonts w:ascii="Arial" w:hAnsi="Arial" w:cs="Arial"/>
          <w:bCs/>
          <w:sz w:val="14"/>
          <w:szCs w:val="14"/>
          <w:lang w:val="en-US"/>
        </w:rPr>
        <w:t xml:space="preserve">       </w:t>
      </w:r>
      <w:r w:rsidRPr="008B2A4C">
        <w:rPr>
          <w:rFonts w:ascii="Arial" w:hAnsi="Arial" w:cs="Arial"/>
          <w:bCs/>
          <w:lang w:val="en-US"/>
        </w:rPr>
        <w:t xml:space="preserve">Resources </w:t>
      </w:r>
    </w:p>
    <w:p w:rsidR="008B2A4C" w:rsidRPr="008B2A4C" w:rsidRDefault="008B2A4C" w:rsidP="008B2A4C">
      <w:pPr>
        <w:spacing w:before="100" w:beforeAutospacing="1" w:after="100" w:afterAutospacing="1"/>
        <w:rPr>
          <w:rFonts w:ascii="Arial" w:hAnsi="Arial" w:cs="Arial"/>
        </w:rPr>
      </w:pPr>
      <w:r w:rsidRPr="008B2A4C">
        <w:rPr>
          <w:rFonts w:ascii="Arial" w:hAnsi="Arial" w:cs="Arial"/>
          <w:lang w:val="en-US"/>
        </w:rPr>
        <w:t xml:space="preserve">Community Based Learners Resources – COMING SOON! </w:t>
      </w:r>
      <w:hyperlink r:id="rId10" w:history="1">
        <w:r w:rsidRPr="008B2A4C">
          <w:rPr>
            <w:rStyle w:val="Hyperlink"/>
            <w:rFonts w:ascii="Arial" w:hAnsi="Arial" w:cs="Arial"/>
            <w:lang w:val="en-US"/>
          </w:rPr>
          <w:t>https://www.mathsweek.scot/communities</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lang w:val="en-US"/>
        </w:rPr>
        <w:t xml:space="preserve">National Galleries of Scotland (mentions schools but has an adaptable downloadable </w:t>
      </w:r>
      <w:proofErr w:type="spellStart"/>
      <w:r w:rsidRPr="008B2A4C">
        <w:rPr>
          <w:rFonts w:ascii="Arial" w:hAnsi="Arial" w:cs="Arial"/>
          <w:lang w:val="en-US"/>
        </w:rPr>
        <w:t>powerpoint</w:t>
      </w:r>
      <w:proofErr w:type="spellEnd"/>
      <w:r w:rsidRPr="008B2A4C">
        <w:rPr>
          <w:rFonts w:ascii="Arial" w:hAnsi="Arial" w:cs="Arial"/>
          <w:lang w:val="en-US"/>
        </w:rPr>
        <w:t xml:space="preserve">) </w:t>
      </w:r>
      <w:hyperlink r:id="rId11" w:history="1">
        <w:r w:rsidRPr="008B2A4C">
          <w:rPr>
            <w:rStyle w:val="Hyperlink"/>
            <w:rFonts w:ascii="Arial" w:hAnsi="Arial" w:cs="Arial"/>
            <w:lang w:val="en-US"/>
          </w:rPr>
          <w:t>https://www.nationalgalleries.org/art-and-artists/features/beauty-maths</w:t>
        </w:r>
      </w:hyperlink>
    </w:p>
    <w:p w:rsidR="008B2A4C" w:rsidRPr="008B2A4C" w:rsidRDefault="008B2A4C" w:rsidP="008B2A4C">
      <w:pPr>
        <w:spacing w:before="100" w:beforeAutospacing="1" w:after="100" w:afterAutospacing="1"/>
        <w:rPr>
          <w:rFonts w:ascii="Arial" w:hAnsi="Arial" w:cs="Arial"/>
        </w:rPr>
      </w:pPr>
      <w:proofErr w:type="spellStart"/>
      <w:r w:rsidRPr="008B2A4C">
        <w:rPr>
          <w:rFonts w:ascii="Arial" w:hAnsi="Arial" w:cs="Arial"/>
          <w:lang w:val="en-US"/>
        </w:rPr>
        <w:t>Codebreak</w:t>
      </w:r>
      <w:proofErr w:type="spellEnd"/>
      <w:r w:rsidRPr="008B2A4C">
        <w:rPr>
          <w:rFonts w:ascii="Arial" w:hAnsi="Arial" w:cs="Arial"/>
          <w:lang w:val="en-US"/>
        </w:rPr>
        <w:t xml:space="preserve"> - </w:t>
      </w:r>
      <w:hyperlink r:id="rId12" w:history="1">
        <w:r w:rsidRPr="008B2A4C">
          <w:rPr>
            <w:rStyle w:val="Hyperlink"/>
            <w:rFonts w:ascii="Arial" w:hAnsi="Arial" w:cs="Arial"/>
            <w:lang w:val="en-US"/>
          </w:rPr>
          <w:t>https://www.open.edu/openlearn/codebreak</w:t>
        </w:r>
      </w:hyperlink>
      <w:r w:rsidRPr="008B2A4C">
        <w:rPr>
          <w:rFonts w:ascii="Arial" w:hAnsi="Arial" w:cs="Arial"/>
          <w:lang w:val="en-US"/>
        </w:rPr>
        <w:t xml:space="preserve"> and accompanying make your own resource </w:t>
      </w:r>
      <w:hyperlink r:id="rId13" w:history="1">
        <w:r w:rsidRPr="008B2A4C">
          <w:rPr>
            <w:rStyle w:val="Hyperlink"/>
            <w:rFonts w:ascii="Arial" w:hAnsi="Arial" w:cs="Arial"/>
            <w:lang w:val="en-US"/>
          </w:rPr>
          <w:t>https://www.mathsweek.scot/activities</w:t>
        </w:r>
      </w:hyperlink>
    </w:p>
    <w:p w:rsidR="008B2A4C" w:rsidRPr="008B2A4C" w:rsidRDefault="008B2A4C" w:rsidP="008B2A4C">
      <w:pPr>
        <w:spacing w:before="100" w:beforeAutospacing="1" w:after="100" w:afterAutospacing="1"/>
        <w:rPr>
          <w:rFonts w:ascii="Arial" w:hAnsi="Arial" w:cs="Arial"/>
        </w:rPr>
      </w:pPr>
      <w:proofErr w:type="spellStart"/>
      <w:r w:rsidRPr="008B2A4C">
        <w:rPr>
          <w:rFonts w:ascii="Arial" w:hAnsi="Arial" w:cs="Arial"/>
          <w:lang w:val="en-US"/>
        </w:rPr>
        <w:t>Maths</w:t>
      </w:r>
      <w:proofErr w:type="spellEnd"/>
      <w:r w:rsidRPr="008B2A4C">
        <w:rPr>
          <w:rFonts w:ascii="Arial" w:hAnsi="Arial" w:cs="Arial"/>
          <w:lang w:val="en-US"/>
        </w:rPr>
        <w:t xml:space="preserve"> Inside Competition - </w:t>
      </w:r>
      <w:hyperlink r:id="rId14" w:history="1">
        <w:r w:rsidRPr="008B2A4C">
          <w:rPr>
            <w:rStyle w:val="Hyperlink"/>
            <w:rFonts w:ascii="Arial" w:hAnsi="Arial" w:cs="Arial"/>
            <w:lang w:val="en-US"/>
          </w:rPr>
          <w:t>https://mathsinside.com/</w:t>
        </w:r>
      </w:hyperlink>
    </w:p>
    <w:p w:rsidR="008B2A4C" w:rsidRPr="008B2A4C" w:rsidRDefault="008B2A4C" w:rsidP="008B2A4C">
      <w:pPr>
        <w:pStyle w:val="ListParagraph"/>
        <w:ind w:hanging="360"/>
        <w:rPr>
          <w:rFonts w:ascii="Arial" w:hAnsi="Arial" w:cs="Arial"/>
        </w:rPr>
      </w:pPr>
      <w:r w:rsidRPr="008B2A4C">
        <w:rPr>
          <w:rFonts w:ascii="Arial" w:hAnsi="Arial" w:cs="Arial"/>
          <w:lang w:val="en-US"/>
        </w:rPr>
        <w:t>3.</w:t>
      </w:r>
      <w:r w:rsidRPr="008B2A4C">
        <w:rPr>
          <w:rFonts w:ascii="Arial" w:hAnsi="Arial" w:cs="Arial"/>
          <w:sz w:val="14"/>
          <w:szCs w:val="14"/>
          <w:lang w:val="en-US"/>
        </w:rPr>
        <w:t xml:space="preserve">       </w:t>
      </w:r>
      <w:r w:rsidRPr="008B2A4C">
        <w:rPr>
          <w:rFonts w:ascii="Arial" w:hAnsi="Arial" w:cs="Arial"/>
          <w:bCs/>
          <w:lang w:val="en-US"/>
        </w:rPr>
        <w:t xml:space="preserve">Social Media </w:t>
      </w:r>
    </w:p>
    <w:p w:rsidR="008B2A4C" w:rsidRPr="008B2A4C" w:rsidRDefault="008B2A4C" w:rsidP="008B2A4C">
      <w:pPr>
        <w:spacing w:before="100" w:beforeAutospacing="1" w:after="100" w:afterAutospacing="1"/>
        <w:rPr>
          <w:rFonts w:ascii="Arial" w:hAnsi="Arial" w:cs="Arial"/>
        </w:rPr>
      </w:pPr>
      <w:r w:rsidRPr="008B2A4C">
        <w:rPr>
          <w:rFonts w:ascii="Arial" w:hAnsi="Arial" w:cs="Arial"/>
          <w:lang w:val="en-US"/>
        </w:rPr>
        <w:t xml:space="preserve">Twitter - </w:t>
      </w:r>
      <w:hyperlink r:id="rId15" w:history="1">
        <w:r w:rsidRPr="008B2A4C">
          <w:rPr>
            <w:rStyle w:val="Hyperlink"/>
            <w:rFonts w:ascii="Arial" w:hAnsi="Arial" w:cs="Arial"/>
            <w:lang w:val="en-US"/>
          </w:rPr>
          <w:t>https://twitter.com/mathsweekscot</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lang w:val="en-US"/>
        </w:rPr>
        <w:lastRenderedPageBreak/>
        <w:t xml:space="preserve">Facebook (newly launched June 2022) -  </w:t>
      </w:r>
      <w:hyperlink r:id="rId16" w:history="1">
        <w:r w:rsidRPr="008B2A4C">
          <w:rPr>
            <w:rStyle w:val="Hyperlink"/>
            <w:rFonts w:ascii="Arial" w:hAnsi="Arial" w:cs="Arial"/>
            <w:lang w:val="en-US"/>
          </w:rPr>
          <w:t>https://www.facebook.com/MathsWeekScot</w:t>
        </w:r>
      </w:hyperlink>
      <w:r w:rsidRPr="008B2A4C">
        <w:rPr>
          <w:rFonts w:ascii="Arial" w:hAnsi="Arial" w:cs="Arial"/>
          <w:lang w:val="en-US"/>
        </w:rPr>
        <w:t xml:space="preserve"> - Check out the videos for quick family friendly ideas </w:t>
      </w:r>
    </w:p>
    <w:p w:rsidR="008B2A4C" w:rsidRPr="008B2A4C" w:rsidRDefault="008B2A4C" w:rsidP="008B2A4C">
      <w:pPr>
        <w:spacing w:before="100" w:beforeAutospacing="1" w:after="100" w:afterAutospacing="1"/>
        <w:rPr>
          <w:rFonts w:ascii="Arial" w:hAnsi="Arial" w:cs="Arial"/>
        </w:rPr>
      </w:pPr>
      <w:r w:rsidRPr="008B2A4C">
        <w:rPr>
          <w:rStyle w:val="Strong"/>
          <w:rFonts w:ascii="Arial" w:hAnsi="Arial" w:cs="Arial"/>
          <w:bCs w:val="0"/>
        </w:rPr>
        <w:t>Section on Resources</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Maths Inside </w:t>
      </w:r>
      <w:hyperlink r:id="rId17" w:history="1">
        <w:r w:rsidRPr="008B2A4C">
          <w:rPr>
            <w:rStyle w:val="Hyperlink"/>
            <w:rFonts w:ascii="Arial" w:hAnsi="Arial" w:cs="Arial"/>
          </w:rPr>
          <w:t>https://mathsinside.com/</w:t>
        </w:r>
      </w:hyperlink>
    </w:p>
    <w:p w:rsidR="008B2A4C" w:rsidRPr="008B2A4C" w:rsidRDefault="008B2A4C" w:rsidP="008B2A4C">
      <w:pPr>
        <w:spacing w:before="100" w:beforeAutospacing="1" w:after="100" w:afterAutospacing="1"/>
        <w:rPr>
          <w:rFonts w:ascii="Arial" w:hAnsi="Arial" w:cs="Arial"/>
        </w:rPr>
      </w:pPr>
      <w:proofErr w:type="spellStart"/>
      <w:r w:rsidRPr="008B2A4C">
        <w:rPr>
          <w:rFonts w:ascii="Arial" w:hAnsi="Arial" w:cs="Arial"/>
        </w:rPr>
        <w:t>Preofessional</w:t>
      </w:r>
      <w:proofErr w:type="spellEnd"/>
      <w:r w:rsidRPr="008B2A4C">
        <w:rPr>
          <w:rFonts w:ascii="Arial" w:hAnsi="Arial" w:cs="Arial"/>
        </w:rPr>
        <w:t xml:space="preserve"> Learning </w:t>
      </w:r>
      <w:proofErr w:type="spellStart"/>
      <w:r w:rsidRPr="008B2A4C">
        <w:rPr>
          <w:rFonts w:ascii="Arial" w:hAnsi="Arial" w:cs="Arial"/>
        </w:rPr>
        <w:t>Oppotunites</w:t>
      </w:r>
      <w:proofErr w:type="spellEnd"/>
      <w:r w:rsidRPr="008B2A4C">
        <w:rPr>
          <w:rFonts w:ascii="Arial" w:hAnsi="Arial" w:cs="Arial"/>
        </w:rPr>
        <w:t xml:space="preserve"> during </w:t>
      </w:r>
      <w:proofErr w:type="spellStart"/>
      <w:r w:rsidRPr="008B2A4C">
        <w:rPr>
          <w:rFonts w:ascii="Arial" w:hAnsi="Arial" w:cs="Arial"/>
        </w:rPr>
        <w:t>MWS</w:t>
      </w:r>
      <w:proofErr w:type="spellEnd"/>
      <w:r w:rsidRPr="008B2A4C">
        <w:rPr>
          <w:rFonts w:ascii="Arial" w:hAnsi="Arial" w:cs="Arial"/>
        </w:rPr>
        <w:t xml:space="preserve"> </w:t>
      </w:r>
      <w:hyperlink r:id="rId18" w:history="1">
        <w:r w:rsidRPr="008B2A4C">
          <w:rPr>
            <w:rStyle w:val="Hyperlink"/>
            <w:rFonts w:ascii="Arial" w:hAnsi="Arial" w:cs="Arial"/>
          </w:rPr>
          <w:t>https://learninglinkscotland.org.uk/2022/08/30/maths-week-scotland-training-for-numeracy-tutors/</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BBC </w:t>
      </w:r>
      <w:proofErr w:type="spellStart"/>
      <w:r w:rsidRPr="008B2A4C">
        <w:rPr>
          <w:rFonts w:ascii="Arial" w:hAnsi="Arial" w:cs="Arial"/>
        </w:rPr>
        <w:t>Skillswise</w:t>
      </w:r>
      <w:proofErr w:type="spellEnd"/>
      <w:r w:rsidRPr="008B2A4C">
        <w:rPr>
          <w:rFonts w:ascii="Arial" w:hAnsi="Arial" w:cs="Arial"/>
        </w:rPr>
        <w:t xml:space="preserve"> </w:t>
      </w:r>
      <w:hyperlink r:id="rId19" w:history="1">
        <w:r w:rsidRPr="008B2A4C">
          <w:rPr>
            <w:rStyle w:val="Hyperlink"/>
            <w:rFonts w:ascii="Arial" w:hAnsi="Arial" w:cs="Arial"/>
          </w:rPr>
          <w:t>https://www.bbc.co.uk/teach/skillswise/fractions/zfbnqp3</w:t>
        </w:r>
      </w:hyperlink>
    </w:p>
    <w:p w:rsidR="008B2A4C" w:rsidRPr="008B2A4C" w:rsidRDefault="008B2A4C" w:rsidP="008B2A4C">
      <w:pPr>
        <w:spacing w:before="100" w:beforeAutospacing="1" w:after="100" w:afterAutospacing="1"/>
        <w:rPr>
          <w:rFonts w:ascii="Arial" w:hAnsi="Arial" w:cs="Arial"/>
        </w:rPr>
      </w:pPr>
      <w:r w:rsidRPr="008B2A4C">
        <w:rPr>
          <w:rStyle w:val="Strong"/>
          <w:rFonts w:ascii="Arial" w:hAnsi="Arial" w:cs="Arial"/>
        </w:rPr>
        <w:t>Becoming and Numeracy Champion- free training available for CLD practitioners and STEM Ambassadors</w:t>
      </w:r>
      <w:r w:rsidRPr="008B2A4C">
        <w:rPr>
          <w:rFonts w:ascii="Arial" w:hAnsi="Arial" w:cs="Arial"/>
        </w:rPr>
        <w:t> </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Following on from the success of Phase 1 of a STEM grant, this programme is being offered free to CLD practitioners and STEM Ambassadors. Delivered by the National Numeracy Team, the training aims to help people think more positively about maths and numeracy. CLD practitioners who attended the previous training found it helped them to have conversations with people who think that they will never be able to do maths. They also welcomed being able to make links with their local STEM Ambassadors. The programme will run in the South East (Oct-Nov) and Tayside (Nov-Dec). There is also a “mop up” session for all areas (Dec). The programme consists of 3 x </w:t>
      </w:r>
      <w:proofErr w:type="spellStart"/>
      <w:r w:rsidRPr="008B2A4C">
        <w:rPr>
          <w:rFonts w:ascii="Arial" w:hAnsi="Arial" w:cs="Arial"/>
        </w:rPr>
        <w:t>2hr</w:t>
      </w:r>
      <w:proofErr w:type="spellEnd"/>
      <w:r w:rsidRPr="008B2A4C">
        <w:rPr>
          <w:rFonts w:ascii="Arial" w:hAnsi="Arial" w:cs="Arial"/>
        </w:rPr>
        <w:t xml:space="preserve"> workshops and was highly valued by previous participants. </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       South-East Collaborative </w:t>
      </w:r>
      <w:hyperlink r:id="rId20" w:tgtFrame="_blank" w:history="1">
        <w:r w:rsidRPr="008B2A4C">
          <w:rPr>
            <w:rStyle w:val="Hyperlink"/>
            <w:rFonts w:ascii="Arial" w:hAnsi="Arial" w:cs="Arial"/>
          </w:rPr>
          <w:t>https://nn.typeform.com/to/qB0lWfqK</w:t>
        </w:r>
      </w:hyperlink>
      <w:r w:rsidRPr="008B2A4C">
        <w:rPr>
          <w:rFonts w:ascii="Arial" w:hAnsi="Arial" w:cs="Arial"/>
        </w:rPr>
        <w:t> </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       Tayside Collaborative </w:t>
      </w:r>
      <w:hyperlink r:id="rId21" w:tgtFrame="_blank" w:history="1">
        <w:r w:rsidRPr="008B2A4C">
          <w:rPr>
            <w:rStyle w:val="Hyperlink"/>
            <w:rFonts w:ascii="Arial" w:hAnsi="Arial" w:cs="Arial"/>
          </w:rPr>
          <w:t>https://nn.typeform.com/to/gt0Nj3jX</w:t>
        </w:r>
      </w:hyperlink>
      <w:r w:rsidRPr="008B2A4C">
        <w:rPr>
          <w:rFonts w:ascii="Arial" w:hAnsi="Arial" w:cs="Arial"/>
        </w:rPr>
        <w:t> </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       All Regions </w:t>
      </w:r>
      <w:hyperlink r:id="rId22" w:tgtFrame="_blank" w:history="1">
        <w:r w:rsidRPr="008B2A4C">
          <w:rPr>
            <w:rStyle w:val="Hyperlink"/>
            <w:rFonts w:ascii="Arial" w:hAnsi="Arial" w:cs="Arial"/>
          </w:rPr>
          <w:t>https://nn.typeform.com/to/Cr5wD1Zp</w:t>
        </w:r>
      </w:hyperlink>
      <w:r w:rsidRPr="008B2A4C">
        <w:rPr>
          <w:rFonts w:ascii="Arial" w:hAnsi="Arial" w:cs="Arial"/>
        </w:rPr>
        <w:t> </w:t>
      </w:r>
    </w:p>
    <w:p w:rsidR="008B2A4C" w:rsidRPr="008B2A4C" w:rsidRDefault="008B2A4C" w:rsidP="008B2A4C">
      <w:pPr>
        <w:spacing w:before="100" w:beforeAutospacing="1" w:after="100" w:afterAutospacing="1"/>
        <w:rPr>
          <w:rFonts w:ascii="Arial" w:hAnsi="Arial" w:cs="Arial"/>
        </w:rPr>
      </w:pPr>
      <w:hyperlink r:id="rId23" w:history="1">
        <w:r w:rsidRPr="008B2A4C">
          <w:rPr>
            <w:rStyle w:val="Hyperlink"/>
            <w:rFonts w:ascii="Arial" w:hAnsi="Arial" w:cs="Arial"/>
          </w:rPr>
          <w:t>https://www.nationalnumeracy.org.uk/our-work/tools</w:t>
        </w:r>
      </w:hyperlink>
    </w:p>
    <w:p w:rsidR="008B2A4C" w:rsidRPr="008B2A4C" w:rsidRDefault="008B2A4C" w:rsidP="008B2A4C">
      <w:pPr>
        <w:spacing w:before="100" w:beforeAutospacing="1" w:after="100" w:afterAutospacing="1"/>
        <w:rPr>
          <w:rFonts w:ascii="Arial" w:hAnsi="Arial" w:cs="Arial"/>
        </w:rPr>
      </w:pPr>
      <w:hyperlink r:id="rId24" w:history="1">
        <w:r w:rsidRPr="008B2A4C">
          <w:rPr>
            <w:rStyle w:val="Hyperlink"/>
            <w:rFonts w:ascii="Arial" w:hAnsi="Arial" w:cs="Arial"/>
          </w:rPr>
          <w:t>https://www.nationalnumeracy.org.uk/news/free-training-available-cld-practitioners-scotland</w:t>
        </w:r>
      </w:hyperlink>
    </w:p>
    <w:p w:rsidR="008B2A4C" w:rsidRPr="008B2A4C" w:rsidRDefault="008B2A4C" w:rsidP="008B2A4C">
      <w:pPr>
        <w:spacing w:before="100" w:beforeAutospacing="1" w:after="100" w:afterAutospacing="1"/>
        <w:rPr>
          <w:rFonts w:ascii="Arial" w:hAnsi="Arial" w:cs="Arial"/>
        </w:rPr>
      </w:pPr>
      <w:hyperlink r:id="rId25" w:history="1">
        <w:r w:rsidRPr="008B2A4C">
          <w:rPr>
            <w:rStyle w:val="Hyperlink"/>
            <w:rFonts w:ascii="Arial" w:hAnsi="Arial" w:cs="Arial"/>
          </w:rPr>
          <w:t>https://www.nationalnumeracy.org.uk/what-numeracy/numeracy-index</w:t>
        </w:r>
      </w:hyperlink>
    </w:p>
    <w:p w:rsidR="008B2A4C" w:rsidRPr="008B2A4C" w:rsidRDefault="008B2A4C" w:rsidP="008B2A4C">
      <w:pPr>
        <w:spacing w:before="100" w:beforeAutospacing="1" w:after="100" w:afterAutospacing="1"/>
        <w:rPr>
          <w:rFonts w:ascii="Arial" w:hAnsi="Arial" w:cs="Arial"/>
        </w:rPr>
      </w:pPr>
      <w:r w:rsidRPr="008B2A4C">
        <w:rPr>
          <w:rStyle w:val="Hyperlink"/>
          <w:rFonts w:ascii="Arial" w:hAnsi="Arial" w:cs="Arial"/>
        </w:rPr>
        <w:t xml:space="preserve">Information links forwarded by Sally Hilton: </w:t>
      </w:r>
      <w:hyperlink r:id="rId26" w:history="1">
        <w:r w:rsidRPr="008B2A4C">
          <w:rPr>
            <w:rStyle w:val="Hyperlink"/>
            <w:rFonts w:ascii="Arial" w:hAnsi="Arial" w:cs="Arial"/>
          </w:rPr>
          <w:t>South East Collaborative</w:t>
        </w:r>
      </w:hyperlink>
      <w:r w:rsidRPr="008B2A4C">
        <w:rPr>
          <w:rStyle w:val="Hyperlink"/>
          <w:rFonts w:ascii="Arial" w:hAnsi="Arial" w:cs="Arial"/>
        </w:rPr>
        <w:t xml:space="preserve">; </w:t>
      </w:r>
      <w:hyperlink r:id="rId27" w:history="1">
        <w:r w:rsidRPr="008B2A4C">
          <w:rPr>
            <w:rStyle w:val="Hyperlink"/>
            <w:rFonts w:ascii="Arial" w:hAnsi="Arial" w:cs="Arial"/>
          </w:rPr>
          <w:t>All Regions</w:t>
        </w:r>
      </w:hyperlink>
    </w:p>
    <w:p w:rsidR="008B2A4C" w:rsidRPr="008B2A4C" w:rsidRDefault="008B2A4C" w:rsidP="008B2A4C">
      <w:pPr>
        <w:spacing w:before="100" w:beforeAutospacing="1" w:after="100" w:afterAutospacing="1"/>
        <w:rPr>
          <w:rFonts w:ascii="Arial" w:hAnsi="Arial" w:cs="Arial"/>
        </w:rPr>
      </w:pPr>
      <w:r w:rsidRPr="008B2A4C">
        <w:rPr>
          <w:rStyle w:val="Strong"/>
          <w:rFonts w:ascii="Arial" w:hAnsi="Arial" w:cs="Arial"/>
          <w:bCs w:val="0"/>
        </w:rPr>
        <w:t>Education Scotland Resources:</w:t>
      </w:r>
    </w:p>
    <w:p w:rsidR="008B2A4C" w:rsidRPr="008B2A4C" w:rsidRDefault="008B2A4C" w:rsidP="008B2A4C">
      <w:pPr>
        <w:numPr>
          <w:ilvl w:val="0"/>
          <w:numId w:val="7"/>
        </w:numPr>
        <w:spacing w:before="100" w:beforeAutospacing="1" w:after="100" w:afterAutospacing="1"/>
        <w:rPr>
          <w:rFonts w:ascii="Arial" w:eastAsia="Times New Roman" w:hAnsi="Arial" w:cs="Arial"/>
        </w:rPr>
      </w:pPr>
      <w:hyperlink r:id="rId28" w:history="1">
        <w:r w:rsidRPr="008B2A4C">
          <w:rPr>
            <w:rStyle w:val="Hyperlink"/>
            <w:rFonts w:ascii="Arial" w:eastAsia="Times New Roman" w:hAnsi="Arial" w:cs="Arial"/>
          </w:rPr>
          <w:t>Dyslexia </w:t>
        </w:r>
      </w:hyperlink>
    </w:p>
    <w:p w:rsidR="008B2A4C" w:rsidRPr="008B2A4C" w:rsidRDefault="008B2A4C" w:rsidP="008B2A4C">
      <w:pPr>
        <w:numPr>
          <w:ilvl w:val="0"/>
          <w:numId w:val="7"/>
        </w:numPr>
        <w:spacing w:before="100" w:beforeAutospacing="1" w:after="100" w:afterAutospacing="1"/>
        <w:rPr>
          <w:rFonts w:ascii="Arial" w:eastAsia="Times New Roman" w:hAnsi="Arial" w:cs="Arial"/>
        </w:rPr>
      </w:pPr>
      <w:r w:rsidRPr="008B2A4C">
        <w:rPr>
          <w:rFonts w:ascii="Arial" w:eastAsia="Times New Roman" w:hAnsi="Arial" w:cs="Arial"/>
        </w:rPr>
        <w:t>Gender balance – soon to be released</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Email addresses of presenters: Becca Childs, Scottish Borders </w:t>
      </w:r>
      <w:hyperlink r:id="rId29" w:history="1">
        <w:r w:rsidRPr="008B2A4C">
          <w:rPr>
            <w:rStyle w:val="Hyperlink"/>
            <w:rFonts w:ascii="Arial" w:hAnsi="Arial" w:cs="Arial"/>
          </w:rPr>
          <w:t>bchilds@scotborders.gov.uk</w:t>
        </w:r>
      </w:hyperlink>
      <w:r w:rsidRPr="008B2A4C">
        <w:rPr>
          <w:rFonts w:ascii="Arial" w:hAnsi="Arial" w:cs="Arial"/>
        </w:rPr>
        <w:t xml:space="preserve">; Sally Hilton, National Numeracy </w:t>
      </w:r>
      <w:hyperlink r:id="rId30" w:history="1">
        <w:r w:rsidRPr="008B2A4C">
          <w:rPr>
            <w:rStyle w:val="Hyperlink"/>
            <w:rFonts w:ascii="Arial" w:hAnsi="Arial" w:cs="Arial"/>
          </w:rPr>
          <w:t>sally@nationalnumeracy.org.uk</w:t>
        </w:r>
      </w:hyperlink>
      <w:r w:rsidRPr="008B2A4C">
        <w:rPr>
          <w:rFonts w:ascii="Arial" w:hAnsi="Arial" w:cs="Arial"/>
        </w:rPr>
        <w:t xml:space="preserve">; Gavin Ferguson, North Ayrshire </w:t>
      </w:r>
      <w:hyperlink r:id="rId31" w:history="1">
        <w:r w:rsidRPr="008B2A4C">
          <w:rPr>
            <w:rStyle w:val="Hyperlink"/>
            <w:rFonts w:ascii="Arial" w:hAnsi="Arial" w:cs="Arial"/>
          </w:rPr>
          <w:t>gferguson@north-ayrshire.gov.uk</w:t>
        </w:r>
      </w:hyperlink>
      <w:r w:rsidRPr="008B2A4C">
        <w:rPr>
          <w:rFonts w:ascii="Arial" w:hAnsi="Arial" w:cs="Arial"/>
        </w:rPr>
        <w:t xml:space="preserve">; Katie Reid, East Lothian </w:t>
      </w:r>
      <w:hyperlink r:id="rId32" w:history="1">
        <w:r w:rsidRPr="008B2A4C">
          <w:rPr>
            <w:rStyle w:val="Hyperlink"/>
            <w:rFonts w:ascii="Arial" w:hAnsi="Arial" w:cs="Arial"/>
            <w:shd w:val="clear" w:color="auto" w:fill="FFFFFF"/>
          </w:rPr>
          <w:t>knevans@eastlothian.gov.uk</w:t>
        </w:r>
      </w:hyperlink>
    </w:p>
    <w:p w:rsidR="008B2A4C" w:rsidRPr="008B2A4C" w:rsidRDefault="008B2A4C" w:rsidP="008B2A4C">
      <w:pPr>
        <w:spacing w:before="100" w:beforeAutospacing="1" w:after="100" w:afterAutospacing="1"/>
        <w:rPr>
          <w:rFonts w:ascii="Arial" w:hAnsi="Arial" w:cs="Arial"/>
        </w:rPr>
      </w:pPr>
      <w:r w:rsidRPr="008B2A4C">
        <w:rPr>
          <w:rStyle w:val="Strong"/>
          <w:rFonts w:ascii="Arial" w:hAnsi="Arial" w:cs="Arial"/>
          <w:bCs w:val="0"/>
        </w:rPr>
        <w:lastRenderedPageBreak/>
        <w:t>Section on the Multiplier</w:t>
      </w:r>
    </w:p>
    <w:p w:rsidR="008B2A4C" w:rsidRPr="008B2A4C" w:rsidRDefault="008B2A4C" w:rsidP="008B2A4C">
      <w:pPr>
        <w:spacing w:before="100" w:beforeAutospacing="1" w:after="100" w:afterAutospacing="1"/>
        <w:rPr>
          <w:rFonts w:ascii="Arial" w:hAnsi="Arial" w:cs="Arial"/>
        </w:rPr>
      </w:pPr>
      <w:hyperlink r:id="rId33" w:history="1">
        <w:r w:rsidRPr="008B2A4C">
          <w:rPr>
            <w:rStyle w:val="Hyperlink"/>
            <w:rFonts w:ascii="Arial" w:hAnsi="Arial" w:cs="Arial"/>
          </w:rPr>
          <w:t>UK Government Information on Multiplier</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Frances Bradley, Glasgow Life: </w:t>
      </w:r>
      <w:hyperlink r:id="rId34" w:history="1">
        <w:r w:rsidRPr="008B2A4C">
          <w:rPr>
            <w:rStyle w:val="Hyperlink"/>
            <w:rFonts w:ascii="Arial" w:hAnsi="Arial" w:cs="Arial"/>
          </w:rPr>
          <w:t>frances.bradley@glasgowlife.org.uk</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rPr>
        <w:t>The National Numeracy CLD Network is co-chaired by Jackie Howie at Learning Link Scotland and Oonagh McGarry at Education Scotland</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With many thanks from</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Jackie and Oonagh</w:t>
      </w:r>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Jackie Howie, Learning Link Scotland, </w:t>
      </w:r>
      <w:hyperlink r:id="rId35" w:history="1">
        <w:r w:rsidRPr="008B2A4C">
          <w:rPr>
            <w:rStyle w:val="Hyperlink"/>
            <w:rFonts w:ascii="Arial" w:hAnsi="Arial" w:cs="Arial"/>
          </w:rPr>
          <w:t>jhowie@learninglinkscotland.org,uk</w:t>
        </w:r>
      </w:hyperlink>
    </w:p>
    <w:p w:rsidR="008B2A4C" w:rsidRPr="008B2A4C" w:rsidRDefault="008B2A4C" w:rsidP="008B2A4C">
      <w:pPr>
        <w:spacing w:before="100" w:beforeAutospacing="1" w:after="100" w:afterAutospacing="1"/>
        <w:rPr>
          <w:rFonts w:ascii="Arial" w:hAnsi="Arial" w:cs="Arial"/>
        </w:rPr>
      </w:pPr>
      <w:r w:rsidRPr="008B2A4C">
        <w:rPr>
          <w:rFonts w:ascii="Arial" w:hAnsi="Arial" w:cs="Arial"/>
        </w:rPr>
        <w:t xml:space="preserve">Oonagh McGarry, Education Scotland </w:t>
      </w:r>
      <w:hyperlink r:id="rId36" w:history="1">
        <w:r w:rsidRPr="008B2A4C">
          <w:rPr>
            <w:rStyle w:val="Hyperlink"/>
            <w:rFonts w:ascii="Arial" w:hAnsi="Arial" w:cs="Arial"/>
          </w:rPr>
          <w:t>Oonagh.Mcgarry@educationscotland.gov.scot</w:t>
        </w:r>
      </w:hyperlink>
    </w:p>
    <w:p w:rsidR="00027C27" w:rsidRPr="008B2A4C" w:rsidRDefault="00027C27" w:rsidP="00B561C0">
      <w:pPr>
        <w:rPr>
          <w:rFonts w:ascii="Arial" w:hAnsi="Arial" w:cs="Arial"/>
        </w:rPr>
      </w:pPr>
    </w:p>
    <w:sectPr w:rsidR="00027C27" w:rsidRPr="008B2A4C"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1507FAF"/>
    <w:multiLevelType w:val="multilevel"/>
    <w:tmpl w:val="54BAE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4C"/>
    <w:rsid w:val="00027C27"/>
    <w:rsid w:val="000C0CF4"/>
    <w:rsid w:val="00281579"/>
    <w:rsid w:val="00306C61"/>
    <w:rsid w:val="0037582B"/>
    <w:rsid w:val="00857548"/>
    <w:rsid w:val="008B2A4C"/>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AAF"/>
  <w15:chartTrackingRefBased/>
  <w15:docId w15:val="{01353AFA-CC57-4AF1-85F7-8AD1148A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4C"/>
    <w:rPr>
      <w:rFonts w:ascii="Times New Roman" w:eastAsiaTheme="minorHAnsi"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8B2A4C"/>
    <w:rPr>
      <w:color w:val="0000FF"/>
      <w:u w:val="single"/>
    </w:rPr>
  </w:style>
  <w:style w:type="paragraph" w:styleId="ListParagraph">
    <w:name w:val="List Paragraph"/>
    <w:basedOn w:val="Normal"/>
    <w:uiPriority w:val="34"/>
    <w:qFormat/>
    <w:rsid w:val="008B2A4C"/>
    <w:pPr>
      <w:spacing w:before="100" w:beforeAutospacing="1" w:after="100" w:afterAutospacing="1"/>
    </w:pPr>
  </w:style>
  <w:style w:type="character" w:styleId="Strong">
    <w:name w:val="Strong"/>
    <w:basedOn w:val="DefaultParagraphFont"/>
    <w:uiPriority w:val="22"/>
    <w:qFormat/>
    <w:rsid w:val="008B2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eventbrite.com/f/a/Fa7CZc0AM8gCunFzc385PQ~~/AAQxAQA~/RgRk-z7QP0QhaHR0cHM6Ly93d3cubWF0aHN3ZWVrLnNjb3QvZXZlbnRzVwNzcGNCCmMXUAsaY6vlw65SKU9vbmFnaC5NY2dhcnJ5QGVkdWNhdGlvbnNjb3RsYW5kLmdvdi5zY290WAQAAAAA" TargetMode="External"/><Relationship Id="rId13" Type="http://schemas.openxmlformats.org/officeDocument/2006/relationships/hyperlink" Target="https://clicks.eventbrite.com/f/a/RmK8biLR4Qih9Ngp_YjpCw~~/AAQxAQA~/RgRk-z7QP0QlaHR0cHM6Ly93d3cubWF0aHN3ZWVrLnNjb3QvYWN0aXZpdGllc1cDc3BjQgpjF1ALGmOr5cOuUilPb25hZ2guTWNnYXJyeUBlZHVjYXRpb25zY290bGFuZC5nb3Yuc2NvdFgEAAAAAA~~" TargetMode="External"/><Relationship Id="rId18" Type="http://schemas.openxmlformats.org/officeDocument/2006/relationships/hyperlink" Target="https://clicks.eventbrite.com/f/a/1cXTFogO2Vpo9HB2NcISLw~~/AAQxAQA~/RgRk-z7QP0RgaHR0cHM6Ly9sZWFybmluZ2xpbmtzY290bGFuZC5vcmcudWsvMjAyMi8wOC8zMC9tYXRocy13ZWVrLXNjb3RsYW5kLXRyYWluaW5nLWZvci1udW1lcmFjeS10dXRvcnMvVwNzcGNCCmMXUAsaY6vlw65SKU9vbmFnaC5NY2dhcnJ5QGVkdWNhdGlvbnNjb3RsYW5kLmdvdi5zY290WAQAAAAA" TargetMode="External"/><Relationship Id="rId26" Type="http://schemas.openxmlformats.org/officeDocument/2006/relationships/hyperlink" Target="https://clicks.eventbrite.com/f/a/ImZMy5oJHkzK8k_wBLjrgw~~/AAQxAQA~/RgRk-z7QP0RpaHR0cHM6Ly9sZWFybmluZ2xpbmtzY290bGFuZC5vcmcudWsvd3AtY29udGVudC91cGxvYWRzLzIwMjIvMDkvRGlnaXRhbC1GbHllci1Tb3V0aC1FYXN0LUNvbGxhYm9yYXRpdmUucGRmVwNzcGNCCmMXUAsaY6vlw65SKU9vbmFnaC5NY2dhcnJ5QGVkdWNhdGlvbnNjb3RsYW5kLmdvdi5zY290WAQAAAAA" TargetMode="External"/><Relationship Id="rId3" Type="http://schemas.openxmlformats.org/officeDocument/2006/relationships/settings" Target="settings.xml"/><Relationship Id="rId21" Type="http://schemas.openxmlformats.org/officeDocument/2006/relationships/hyperlink" Target="https://clicks.eventbrite.com/f/a/NKAhJxOf0Hkzc_qT3KvDdg~~/AAQxAQA~/RgRk-z7QP0QjaHR0cHM6Ly9ubi50eXBlZm9ybS5jb20vdG8vZ3QwTmozalhXA3NwY0IKYxdQCxpjq-XDrlIpT29uYWdoLk1jZ2FycnlAZWR1Y2F0aW9uc2NvdGxhbmQuZ292LnNjb3RYBAAAAAA~" TargetMode="External"/><Relationship Id="rId34" Type="http://schemas.openxmlformats.org/officeDocument/2006/relationships/hyperlink" Target="mailto:frances.bradley@glasgowlife.org.uk" TargetMode="External"/><Relationship Id="rId7" Type="http://schemas.openxmlformats.org/officeDocument/2006/relationships/hyperlink" Target="https://clicks.eventbrite.com/f/a/XzCOvrmqga0Blz8Ewn-DPQ~~/AAQxAQA~/RgRk-z7QP0RaaHR0cHM6Ly9sZWFybmluZ2xpbmtzY290bGFuZC5vcmcudWsvd3AtY29udGVudC91cGxvYWRzLzIwMjIvMDkvQ0xELU5ldHdvcmstU2VwdC0yMDIyLS5wcHR4VwNzcGNCCmMXUAsaY6vlw65SKU9vbmFnaC5NY2dhcnJ5QGVkdWNhdGlvbnNjb3RsYW5kLmdvdi5zY290WAQAAAAA" TargetMode="External"/><Relationship Id="rId12" Type="http://schemas.openxmlformats.org/officeDocument/2006/relationships/hyperlink" Target="https://clicks.eventbrite.com/f/a/Y0hWLPSnRJ4JzvxcP4Jwcw~~/AAQxAQA~/RgRk-z7QP0QoaHR0cHM6Ly93d3cub3Blbi5lZHUvb3BlbmxlYXJuL2NvZGVicmVha1cDc3BjQgpjF1ALGmOr5cOuUilPb25hZ2guTWNnYXJyeUBlZHVjYXRpb25zY290bGFuZC5nb3Yuc2NvdFgEAAAAAA~~" TargetMode="External"/><Relationship Id="rId17" Type="http://schemas.openxmlformats.org/officeDocument/2006/relationships/hyperlink" Target="https://clicks.eventbrite.com/f/a/KLTvtB2Pvg6SU2AoryjUcA~~/AAQxAQA~/RgRk-z7QP0QYaHR0cHM6Ly9tYXRoc2luc2lkZS5jb20vVwNzcGNCCmMXUAsaY6vlw65SKU9vbmFnaC5NY2dhcnJ5QGVkdWNhdGlvbnNjb3RsYW5kLmdvdi5zY290WAQAAAAA" TargetMode="External"/><Relationship Id="rId25" Type="http://schemas.openxmlformats.org/officeDocument/2006/relationships/hyperlink" Target="https://clicks.eventbrite.com/f/a/hbJPVG9gdwVW6LUPYCUdRQ~~/AAQxAQA~/RgRk-z7QP0RAaHR0cHM6Ly93d3cubmF0aW9uYWxudW1lcmFjeS5vcmcudWsvd2hhdC1udW1lcmFjeS9udW1lcmFjeS1pbmRleFcDc3BjQgpjF1ALGmOr5cOuUilPb25hZ2guTWNnYXJyeUBlZHVjYXRpb25zY290bGFuZC5nb3Yuc2NvdFgEAAAAAA~~" TargetMode="External"/><Relationship Id="rId33" Type="http://schemas.openxmlformats.org/officeDocument/2006/relationships/hyperlink" Target="https://clicks.eventbrite.com/f/a/BcHWSEbRCNrxzvxyhSpxmw~~/AAQxAQA~/RgRk-z7QP0TfaHR0cHM6Ly93d3cuZ292LnVrL2dvdmVybm1lbnQvcHVibGljYXRpb25zL3VrLXNoYXJlZC1wcm9zcGVyaXR5LWZ1bmQtcHJvc3BlY3R1cy9tdWx0aXBseS1pbi1zY290bGFuZC13YWxlcy1hbmQtbm9ydGhlcm4taXJlbGFuZCM6fjp0ZXh0PUNvbnRlbnRzJnRleHQ9TXVsdGlwbHklMjBpcyUyMGElMjBuZXclMjB1cCxidXQlMjBub3QlMjBkdXBsaWNhdGUlMjBleGlzdGluZyUyMHByb3Zpc2lvblcDc3BjQgpjF1ALGmOr5cOuUilPb25hZ2guTWNnYXJyeUBlZHVjYXRpb25zY290bGFuZC5nb3Yuc2NvdFgEAAAAA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icks.eventbrite.com/f/a/Eg9qI_Fo1VkBpTT37FhpOg~~/AAQxAQA~/RgRk-z7QP0QmaHR0cHM6Ly93d3cuZmFjZWJvb2suY29tL01hdGhzV2Vla1Njb3RXA3NwY0IKYxdQCxpjq-XDrlIpT29uYWdoLk1jZ2FycnlAZWR1Y2F0aW9uc2NvdGxhbmQuZ292LnNjb3RYBAAAAAA~" TargetMode="External"/><Relationship Id="rId20" Type="http://schemas.openxmlformats.org/officeDocument/2006/relationships/hyperlink" Target="https://clicks.eventbrite.com/f/a/g1POSKOIemf51TQ12y4sEw~~/AAQxAQA~/RgRk-z7QP0QjaHR0cHM6Ly9ubi50eXBlZm9ybS5jb20vdG8vcUIwbFdmcUtXA3NwY0IKYxdQCxpjq-XDrlIpT29uYWdoLk1jZ2FycnlAZWR1Y2F0aW9uc2NvdGxhbmQuZ292LnNjb3RYBAAAAAA~" TargetMode="External"/><Relationship Id="rId29" Type="http://schemas.openxmlformats.org/officeDocument/2006/relationships/hyperlink" Target="mailto:bchilds@scotborders.gov.uk" TargetMode="External"/><Relationship Id="rId1" Type="http://schemas.openxmlformats.org/officeDocument/2006/relationships/numbering" Target="numbering.xml"/><Relationship Id="rId6" Type="http://schemas.openxmlformats.org/officeDocument/2006/relationships/hyperlink" Target="https://clicks.eventbrite.com/f/a/FXxInXAAyfK5p7wpxwht8g~~/AAQxAQA~/RgRk-z7QP0RbaHR0cHM6Ly9qYW1ib2FyZC5nb29nbGUuY29tL2QvMXdQUTVBQXkxUjBUblZlT3c0dFJHVjFSeGd6T2ZKV3FfTTd1dUpTNDFxZmMvZWRpdD91c3A9c2hhcmluZ1cDc3BjQgpjF1ALGmOr5cOuUilPb25hZ2guTWNnYXJyeUBlZHVjYXRpb25zY290bGFuZC5nb3Yuc2NvdFgEAAAAAA~~" TargetMode="External"/><Relationship Id="rId11" Type="http://schemas.openxmlformats.org/officeDocument/2006/relationships/hyperlink" Target="https://clicks.eventbrite.com/f/a/OtrM9E0iO8R0nb-n5SlNCQ~~/AAQxAQA~/RgRk-z7QP0RHaHR0cHM6Ly93d3cubmF0aW9uYWxnYWxsZXJpZXMub3JnL2FydC1hbmQtYXJ0aXN0cy9mZWF0dXJlcy9iZWF1dHktbWF0aHNXA3NwY0IKYxdQCxpjq-XDrlIpT29uYWdoLk1jZ2FycnlAZWR1Y2F0aW9uc2NvdGxhbmQuZ292LnNjb3RYBAAAAAA~" TargetMode="External"/><Relationship Id="rId24" Type="http://schemas.openxmlformats.org/officeDocument/2006/relationships/hyperlink" Target="https://clicks.eventbrite.com/f/a/OBsNA9MxPYT8nfPk3knM9A~~/AAQxAQA~/RgRk-z7QP0RbaHR0cHM6Ly93d3cubmF0aW9uYWxudW1lcmFjeS5vcmcudWsvbmV3cy9mcmVlLXRyYWluaW5nLWF2YWlsYWJsZS1jbGQtcHJhY3RpdGlvbmVycy1zY290bGFuZFcDc3BjQgpjF1ALGmOr5cOuUilPb25hZ2guTWNnYXJyeUBlZHVjYXRpb25zY290bGFuZC5nb3Yuc2NvdFgEAAAAAA~~" TargetMode="External"/><Relationship Id="rId32" Type="http://schemas.openxmlformats.org/officeDocument/2006/relationships/hyperlink" Target="mailto:knevans@eastlothian.gov.uk" TargetMode="External"/><Relationship Id="rId37" Type="http://schemas.openxmlformats.org/officeDocument/2006/relationships/fontTable" Target="fontTable.xml"/><Relationship Id="rId5" Type="http://schemas.openxmlformats.org/officeDocument/2006/relationships/hyperlink" Target="https://clicks.eventbrite.com/f/a/rQ9ilQYgwApBzuBPv_-eyg~~/AAQxAQA~/RgRk-z7QP0QoaHR0cHM6Ly93d3cuc3VydmV5bW9ua2V5LmNvLnVrL3IvVEhORjlHU1cDc3BjQgpjF1ALGmOr5cOuUilPb25hZ2guTWNnYXJyeUBlZHVjYXRpb25zY290bGFuZC5nb3Yuc2NvdFgEAAAAAA~~" TargetMode="External"/><Relationship Id="rId15" Type="http://schemas.openxmlformats.org/officeDocument/2006/relationships/hyperlink" Target="https://clicks.eventbrite.com/f/a/5LIOg3-1qvSZ1UnBghiZQg~~/AAQxAQA~/RgRk-z7QP0QhaHR0cHM6Ly90d2l0dGVyLmNvbS9tYXRoc3dlZWtzY290VwNzcGNCCmMXUAsaY6vlw65SKU9vbmFnaC5NY2dhcnJ5QGVkdWNhdGlvbnNjb3RsYW5kLmdvdi5zY290WAQAAAAA" TargetMode="External"/><Relationship Id="rId23" Type="http://schemas.openxmlformats.org/officeDocument/2006/relationships/hyperlink" Target="https://clicks.eventbrite.com/f/a/vAxwSkDl9eDorjJJrX5ilw~~/AAQxAQA~/RgRk-z7QP0QyaHR0cHM6Ly93d3cubmF0aW9uYWxudW1lcmFjeS5vcmcudWsvb3VyLXdvcmsvdG9vbHNXA3NwY0IKYxdQCxpjq-XDrlIpT29uYWdoLk1jZ2FycnlAZWR1Y2F0aW9uc2NvdGxhbmQuZ292LnNjb3RYBAAAAAA~" TargetMode="External"/><Relationship Id="rId28" Type="http://schemas.openxmlformats.org/officeDocument/2006/relationships/hyperlink" Target="https://clicks.eventbrite.com/f/a/GPDTKC6KWPch27-H4lQvYg~~/AAQxAQA~/RgRk-z7QP0RjaHR0cHM6Ly9lZHVjYXRpb24uZ292LnNjb3QvbWVkaWEvZzJ0YWRnbmIvc3VwcG9ydGluZy1sZWFybmVycy13aXRoLWR5c2xleGlhLW51bS1tYXRoLWFjY2Vzc2libGUucGRmVwNzcGNCCmMXUAsaY6vlw65SKU9vbmFnaC5NY2dhcnJ5QGVkdWNhdGlvbnNjb3RsYW5kLmdvdi5zY290WAQAAAAA" TargetMode="External"/><Relationship Id="rId36" Type="http://schemas.openxmlformats.org/officeDocument/2006/relationships/hyperlink" Target="mailto:Oonagh.Mcgarry@educationscotland.gov.scot" TargetMode="External"/><Relationship Id="rId10" Type="http://schemas.openxmlformats.org/officeDocument/2006/relationships/hyperlink" Target="https://clicks.eventbrite.com/f/a/UDFRWUlXlxGg2lX7_IxViQ~~/AAQxAQA~/RgRk-z7QP0QmaHR0cHM6Ly93d3cubWF0aHN3ZWVrLnNjb3QvY29tbXVuaXRpZXNXA3NwY0IKYxdQCxpjq-XDrlIpT29uYWdoLk1jZ2FycnlAZWR1Y2F0aW9uc2NvdGxhbmQuZ292LnNjb3RYBAAAAAA~" TargetMode="External"/><Relationship Id="rId19" Type="http://schemas.openxmlformats.org/officeDocument/2006/relationships/hyperlink" Target="https://clicks.eventbrite.com/f/a/8-O1AM7YAN8FzGgK_cublw~~/AAQxAQA~/RgRk-z7QP0Q4aHR0cHM6Ly93d3cuYmJjLmNvLnVrL3RlYWNoL3NraWxsc3dpc2UvZnJhY3Rpb25zL3pmYm5xcDNXA3NwY0IKYxdQCxpjq-XDrlIpT29uYWdoLk1jZ2FycnlAZWR1Y2F0aW9uc2NvdGxhbmQuZ292LnNjb3RYBAAAAAA~" TargetMode="External"/><Relationship Id="rId31" Type="http://schemas.openxmlformats.org/officeDocument/2006/relationships/hyperlink" Target="mailto:gferguson@north-ayrshire.gov.uk" TargetMode="External"/><Relationship Id="rId4" Type="http://schemas.openxmlformats.org/officeDocument/2006/relationships/webSettings" Target="webSettings.xml"/><Relationship Id="rId9" Type="http://schemas.openxmlformats.org/officeDocument/2006/relationships/hyperlink" Target="https://clicks.eventbrite.com/f/a/Zrx4lmsSxR4i2aLXua9Rkg~~/AAQxAQA~/RgRk-z7QP0Q9aHR0cHM6Ly93d3cubWF0aHN3ZWVrLnNjb3QvZXZlbnRzL3BsYXlpbmctd2l0aC1wYXR0ZXJuLW1ha2luZ1cDc3BjQgpjF1ALGmOr5cOuUilPb25hZ2guTWNnYXJyeUBlZHVjYXRpb25zY290bGFuZC5nb3Yuc2NvdFgEAAAAAA~~" TargetMode="External"/><Relationship Id="rId14" Type="http://schemas.openxmlformats.org/officeDocument/2006/relationships/hyperlink" Target="https://clicks.eventbrite.com/f/a/KLTvtB2Pvg6SU2AoryjUcA~~/AAQxAQA~/RgRk-z7QP0QYaHR0cHM6Ly9tYXRoc2luc2lkZS5jb20vVwNzcGNCCmMXUAsaY6vlw65SKU9vbmFnaC5NY2dhcnJ5QGVkdWNhdGlvbnNjb3RsYW5kLmdvdi5zY290WAQAAAAA" TargetMode="External"/><Relationship Id="rId22" Type="http://schemas.openxmlformats.org/officeDocument/2006/relationships/hyperlink" Target="https://clicks.eventbrite.com/f/a/eX0oXYAmn7JQdRYRHdPdhg~~/AAQxAQA~/RgRk-z7QP0QjaHR0cHM6Ly9ubi50eXBlZm9ybS5jb20vdG8vQ3I1d0QxWnBXA3NwY0IKYxdQCxpjq-XDrlIpT29uYWdoLk1jZ2FycnlAZWR1Y2F0aW9uc2NvdGxhbmQuZ292LnNjb3RYBAAAAAA~" TargetMode="External"/><Relationship Id="rId27" Type="http://schemas.openxmlformats.org/officeDocument/2006/relationships/hyperlink" Target="https://clicks.eventbrite.com/f/a/ITJ3cT7Lakrd7f6L03cBjg~~/AAQxAQA~/RgRk-z7QP0RcaHR0cHM6Ly9sZWFybmluZ2xpbmtzY290bGFuZC5vcmcudWsvd3AtY29udGVudC91cGxvYWRzLzIwMjIvMDkvRGlnaXRhbC1GbHllci1BbGwtUmVnaW9ucy5wZGZXA3NwY0IKYxdQCxpjq-XDrlIpT29uYWdoLk1jZ2FycnlAZWR1Y2F0aW9uc2NvdGxhbmQuZ292LnNjb3RYBAAAAAA~" TargetMode="External"/><Relationship Id="rId30" Type="http://schemas.openxmlformats.org/officeDocument/2006/relationships/hyperlink" Target="mailto:sally@nationalnumeracy.org.uk" TargetMode="External"/><Relationship Id="rId35" Type="http://schemas.openxmlformats.org/officeDocument/2006/relationships/hyperlink" Target="mailto:jhowie@learninglink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Mcgarry</dc:creator>
  <cp:keywords/>
  <dc:description/>
  <cp:lastModifiedBy>Oonagh Mcgarry</cp:lastModifiedBy>
  <cp:revision>1</cp:revision>
  <dcterms:created xsi:type="dcterms:W3CDTF">2022-09-08T15:49:00Z</dcterms:created>
  <dcterms:modified xsi:type="dcterms:W3CDTF">2022-09-08T15:52:00Z</dcterms:modified>
</cp:coreProperties>
</file>