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63" w:rsidRPr="005F2263" w:rsidRDefault="005F2263" w:rsidP="00B57F98">
      <w:pPr>
        <w:jc w:val="center"/>
        <w:rPr>
          <w:b/>
          <w:sz w:val="32"/>
          <w:szCs w:val="32"/>
        </w:rPr>
      </w:pPr>
      <w:r w:rsidRPr="005F2263">
        <w:rPr>
          <w:b/>
          <w:sz w:val="32"/>
          <w:szCs w:val="32"/>
        </w:rPr>
        <w:t>CLD Standards Council Members Conference 2020</w:t>
      </w:r>
    </w:p>
    <w:p w:rsidR="00027C27" w:rsidRPr="005F2263" w:rsidRDefault="000E6BA2" w:rsidP="00B57F98">
      <w:pPr>
        <w:jc w:val="center"/>
        <w:rPr>
          <w:b/>
          <w:sz w:val="32"/>
          <w:szCs w:val="32"/>
        </w:rPr>
      </w:pPr>
      <w:r w:rsidRPr="005F2263">
        <w:rPr>
          <w:b/>
          <w:sz w:val="32"/>
          <w:szCs w:val="32"/>
        </w:rPr>
        <w:t>Speaker information</w:t>
      </w:r>
    </w:p>
    <w:p w:rsidR="000E6BA2" w:rsidRDefault="000E6BA2" w:rsidP="00B561C0">
      <w:pPr>
        <w:rPr>
          <w:b/>
        </w:rPr>
      </w:pPr>
    </w:p>
    <w:p w:rsidR="000E6BA2" w:rsidRDefault="000E6BA2" w:rsidP="00B561C0">
      <w:r w:rsidRPr="005F2263">
        <w:rPr>
          <w:b/>
        </w:rPr>
        <w:t>Alan Sherry</w:t>
      </w:r>
      <w:r>
        <w:t xml:space="preserve"> is Chair of the CLD Standards Council. He retired as Principal of Glasgow Kelvin College in 2019 and was awarded an OBE in 2020.</w:t>
      </w:r>
      <w:r w:rsidR="005F2263">
        <w:t xml:space="preserve"> </w:t>
      </w:r>
    </w:p>
    <w:p w:rsidR="005F2263" w:rsidRDefault="00B57F98" w:rsidP="00B561C0">
      <w:hyperlink r:id="rId7" w:history="1">
        <w:r w:rsidR="005F2263">
          <w:rPr>
            <w:rStyle w:val="Hyperlink"/>
          </w:rPr>
          <w:t>Follow Alan Sherry on Twitter</w:t>
        </w:r>
      </w:hyperlink>
    </w:p>
    <w:p w:rsidR="000E6BA2" w:rsidRDefault="000E6BA2" w:rsidP="00B561C0"/>
    <w:p w:rsidR="000E6BA2" w:rsidRDefault="002D4757" w:rsidP="00B561C0">
      <w:pPr>
        <w:rPr>
          <w:rFonts w:cs="Arial"/>
          <w:szCs w:val="24"/>
        </w:rPr>
      </w:pPr>
      <w:r w:rsidRPr="005F2263">
        <w:rPr>
          <w:rFonts w:cs="Arial"/>
          <w:b/>
          <w:szCs w:val="24"/>
        </w:rPr>
        <w:t>Richard Lochhead MSP</w:t>
      </w:r>
      <w:r>
        <w:rPr>
          <w:rFonts w:cs="Arial"/>
          <w:szCs w:val="24"/>
        </w:rPr>
        <w:t xml:space="preserve"> is Minister for Further Education, Higher Education and Science; his portfolio responsibilities include CLD.</w:t>
      </w:r>
    </w:p>
    <w:p w:rsidR="005F2263" w:rsidRDefault="00B57F98" w:rsidP="00B561C0">
      <w:hyperlink r:id="rId8" w:history="1">
        <w:r w:rsidR="005F2263" w:rsidRPr="005F2263">
          <w:rPr>
            <w:rStyle w:val="Hyperlink"/>
            <w:rFonts w:cs="Arial"/>
            <w:szCs w:val="24"/>
          </w:rPr>
          <w:t xml:space="preserve">Follow Richard </w:t>
        </w:r>
        <w:proofErr w:type="spellStart"/>
        <w:r w:rsidR="005F2263" w:rsidRPr="005F2263">
          <w:rPr>
            <w:rStyle w:val="Hyperlink"/>
            <w:rFonts w:cs="Arial"/>
            <w:szCs w:val="24"/>
          </w:rPr>
          <w:t>Lochhead</w:t>
        </w:r>
        <w:proofErr w:type="spellEnd"/>
        <w:r w:rsidR="005F2263" w:rsidRPr="005F2263">
          <w:rPr>
            <w:rStyle w:val="Hyperlink"/>
            <w:rFonts w:cs="Arial"/>
            <w:szCs w:val="24"/>
          </w:rPr>
          <w:t xml:space="preserve"> on Twitter</w:t>
        </w:r>
      </w:hyperlink>
    </w:p>
    <w:p w:rsidR="002D4757" w:rsidRDefault="002D4757" w:rsidP="00B561C0"/>
    <w:p w:rsidR="002D4757" w:rsidRDefault="002D4757" w:rsidP="002D4757">
      <w:pPr>
        <w:rPr>
          <w:rFonts w:cs="Arial"/>
          <w:szCs w:val="24"/>
        </w:rPr>
      </w:pPr>
      <w:r w:rsidRPr="005F2263">
        <w:rPr>
          <w:rFonts w:cs="Arial"/>
          <w:b/>
          <w:szCs w:val="24"/>
        </w:rPr>
        <w:t xml:space="preserve">Gavin </w:t>
      </w:r>
      <w:proofErr w:type="spellStart"/>
      <w:r w:rsidRPr="005F2263">
        <w:rPr>
          <w:rFonts w:cs="Arial"/>
          <w:b/>
          <w:szCs w:val="24"/>
        </w:rPr>
        <w:t>Oattes</w:t>
      </w:r>
      <w:proofErr w:type="spellEnd"/>
      <w:r w:rsidR="004B002E">
        <w:rPr>
          <w:rFonts w:cs="Arial"/>
          <w:szCs w:val="24"/>
        </w:rPr>
        <w:t xml:space="preserve"> is an internationally-known speaker, </w:t>
      </w:r>
      <w:r w:rsidR="00B57F98">
        <w:rPr>
          <w:rFonts w:cs="Arial"/>
          <w:szCs w:val="24"/>
        </w:rPr>
        <w:t xml:space="preserve">award winning comedian, </w:t>
      </w:r>
      <w:r w:rsidR="004B002E">
        <w:rPr>
          <w:rFonts w:cs="Arial"/>
          <w:szCs w:val="24"/>
        </w:rPr>
        <w:t>author of several books, and Managing Director of</w:t>
      </w:r>
      <w:r>
        <w:rPr>
          <w:rFonts w:cs="Arial"/>
          <w:szCs w:val="24"/>
        </w:rPr>
        <w:t xml:space="preserve"> </w:t>
      </w:r>
      <w:r w:rsidRPr="008D0FE2">
        <w:rPr>
          <w:rFonts w:cs="Arial"/>
          <w:szCs w:val="24"/>
        </w:rPr>
        <w:t>Tree of Knowledge</w:t>
      </w:r>
      <w:r w:rsidR="004B002E">
        <w:rPr>
          <w:rFonts w:cs="Arial"/>
          <w:szCs w:val="24"/>
        </w:rPr>
        <w:t>.</w:t>
      </w:r>
    </w:p>
    <w:p w:rsidR="005F2263" w:rsidRDefault="00B57F98" w:rsidP="002D4757">
      <w:pPr>
        <w:rPr>
          <w:rFonts w:cs="Arial"/>
          <w:szCs w:val="24"/>
        </w:rPr>
      </w:pPr>
      <w:hyperlink r:id="rId9" w:history="1">
        <w:r w:rsidR="005F2263" w:rsidRPr="005F2263">
          <w:rPr>
            <w:rStyle w:val="Hyperlink"/>
            <w:rFonts w:cs="Arial"/>
            <w:szCs w:val="24"/>
          </w:rPr>
          <w:t xml:space="preserve">Follow Gavin </w:t>
        </w:r>
        <w:proofErr w:type="spellStart"/>
        <w:r w:rsidR="005F2263" w:rsidRPr="005F2263">
          <w:rPr>
            <w:rStyle w:val="Hyperlink"/>
            <w:rFonts w:cs="Arial"/>
            <w:szCs w:val="24"/>
          </w:rPr>
          <w:t>Oattes</w:t>
        </w:r>
        <w:proofErr w:type="spellEnd"/>
        <w:r w:rsidR="005F2263" w:rsidRPr="005F2263">
          <w:rPr>
            <w:rStyle w:val="Hyperlink"/>
            <w:rFonts w:cs="Arial"/>
            <w:szCs w:val="24"/>
          </w:rPr>
          <w:t xml:space="preserve"> on Twitter</w:t>
        </w:r>
      </w:hyperlink>
    </w:p>
    <w:p w:rsidR="004B002E" w:rsidRDefault="004B002E" w:rsidP="002D4757">
      <w:pPr>
        <w:rPr>
          <w:rFonts w:cs="Arial"/>
          <w:szCs w:val="24"/>
        </w:rPr>
      </w:pPr>
    </w:p>
    <w:p w:rsidR="004B002E" w:rsidRDefault="004B002E" w:rsidP="002D4757">
      <w:r w:rsidRPr="005F2263">
        <w:rPr>
          <w:b/>
        </w:rPr>
        <w:t>Nicola McAndrew</w:t>
      </w:r>
      <w:r>
        <w:t xml:space="preserve"> is CLD Policy Team Leader in the Scottish Government</w:t>
      </w:r>
      <w:r w:rsidR="00CC15B6">
        <w:t xml:space="preserve"> and is a member of the CLD Standards Council.</w:t>
      </w:r>
    </w:p>
    <w:p w:rsidR="00CC15B6" w:rsidRDefault="00CC15B6" w:rsidP="002D4757"/>
    <w:p w:rsidR="00CC15B6" w:rsidRDefault="00CC15B6" w:rsidP="002D4757">
      <w:r w:rsidRPr="005F2263">
        <w:rPr>
          <w:b/>
        </w:rPr>
        <w:t xml:space="preserve">Karen </w:t>
      </w:r>
      <w:proofErr w:type="spellStart"/>
      <w:r w:rsidRPr="005F2263">
        <w:rPr>
          <w:b/>
        </w:rPr>
        <w:t>McArdle</w:t>
      </w:r>
      <w:proofErr w:type="spellEnd"/>
      <w:r>
        <w:t xml:space="preserve"> is the co-author of </w:t>
      </w:r>
      <w:r>
        <w:rPr>
          <w:i/>
        </w:rPr>
        <w:t>The Impact of Community Work</w:t>
      </w:r>
      <w:r>
        <w:t>. She is Professor Emerita</w:t>
      </w:r>
      <w:r w:rsidR="0086293E">
        <w:t xml:space="preserve"> in Education</w:t>
      </w:r>
      <w:r>
        <w:t xml:space="preserve">, </w:t>
      </w:r>
      <w:r w:rsidR="0086293E">
        <w:t>University</w:t>
      </w:r>
      <w:r>
        <w:t xml:space="preserve"> of Aberdeen</w:t>
      </w:r>
      <w:r w:rsidR="0086293E">
        <w:t>, and a member of the CLD Standards Council.</w:t>
      </w:r>
    </w:p>
    <w:p w:rsidR="0086293E" w:rsidRDefault="0086293E" w:rsidP="002D4757"/>
    <w:p w:rsidR="0086293E" w:rsidRDefault="0086293E" w:rsidP="002D4757">
      <w:r w:rsidRPr="00955285">
        <w:rPr>
          <w:b/>
        </w:rPr>
        <w:t>Sinead Gormally</w:t>
      </w:r>
      <w:r>
        <w:t xml:space="preserve"> is Senior Lecturer in Community Development and Adult Education at the University of Glasgow. She is a member of the CLD Standards Council</w:t>
      </w:r>
      <w:r w:rsidR="005F2263">
        <w:t xml:space="preserve"> and sits on the Executive Committee</w:t>
      </w:r>
      <w:r>
        <w:t>.</w:t>
      </w:r>
    </w:p>
    <w:p w:rsidR="005F2263" w:rsidRPr="005F2263" w:rsidRDefault="00B57F98" w:rsidP="005F2263">
      <w:hyperlink r:id="rId10" w:history="1">
        <w:r w:rsidR="005F2263" w:rsidRPr="00955285">
          <w:rPr>
            <w:rStyle w:val="Hyperlink"/>
          </w:rPr>
          <w:t>Follow Sinead Gormally on Twitter</w:t>
        </w:r>
      </w:hyperlink>
    </w:p>
    <w:p w:rsidR="0086293E" w:rsidRDefault="0086293E" w:rsidP="002D4757"/>
    <w:p w:rsidR="0086293E" w:rsidRDefault="0086293E" w:rsidP="002D4757">
      <w:r w:rsidRPr="00955285">
        <w:rPr>
          <w:b/>
        </w:rPr>
        <w:t>Dominique Carlisle-Kitz</w:t>
      </w:r>
      <w:r>
        <w:t xml:space="preserve"> </w:t>
      </w:r>
      <w:r w:rsidR="00B57F98">
        <w:t>is Strategic Services Senior Lead</w:t>
      </w:r>
      <w:r>
        <w:t xml:space="preserve"> i</w:t>
      </w:r>
      <w:r w:rsidR="00B57F98">
        <w:t xml:space="preserve">n East Renfrewshire Council.  She is a member of the CLD Standards Council and is co-chair of the </w:t>
      </w:r>
      <w:bookmarkStart w:id="0" w:name="_GoBack"/>
      <w:bookmarkEnd w:id="0"/>
      <w:r>
        <w:t>Professional Learning Committee.</w:t>
      </w:r>
    </w:p>
    <w:p w:rsidR="006A15C1" w:rsidRDefault="006A15C1" w:rsidP="002D4757"/>
    <w:p w:rsidR="006A15C1" w:rsidRDefault="006A15C1" w:rsidP="006A15C1">
      <w:r w:rsidRPr="00955285">
        <w:rPr>
          <w:b/>
        </w:rPr>
        <w:t>Kevin Ditcham</w:t>
      </w:r>
      <w:r>
        <w:t xml:space="preserve"> is Network and Delivery Manager at Democratic Society and Co-chair of the Feeling Strong charity. He is a member of the CLD Standards Council</w:t>
      </w:r>
      <w:r w:rsidR="005F2263">
        <w:t xml:space="preserve"> and sits on the Registration Committee</w:t>
      </w:r>
      <w:r>
        <w:t>.</w:t>
      </w:r>
    </w:p>
    <w:p w:rsidR="005F2263" w:rsidRPr="005F2263" w:rsidRDefault="00B57F98" w:rsidP="005F2263">
      <w:hyperlink r:id="rId11" w:history="1">
        <w:r w:rsidR="005F2263" w:rsidRPr="005F2263">
          <w:rPr>
            <w:rStyle w:val="Hyperlink"/>
          </w:rPr>
          <w:t>Follow Kevin Ditcham on Twitter</w:t>
        </w:r>
      </w:hyperlink>
    </w:p>
    <w:p w:rsidR="006A15C1" w:rsidRPr="00CC15B6" w:rsidRDefault="006A15C1" w:rsidP="002D4757"/>
    <w:sectPr w:rsidR="006A15C1" w:rsidRPr="00CC15B6" w:rsidSect="00B561C0">
      <w:headerReference w:type="default" r:id="rId12"/>
      <w:footerReference w:type="default" r:id="rId13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263" w:rsidRDefault="005F2263" w:rsidP="005F2263">
      <w:r>
        <w:separator/>
      </w:r>
    </w:p>
  </w:endnote>
  <w:endnote w:type="continuationSeparator" w:id="0">
    <w:p w:rsidR="005F2263" w:rsidRDefault="005F2263" w:rsidP="005F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F98" w:rsidRPr="00B57F98" w:rsidRDefault="00B57F98" w:rsidP="00B57F98">
    <w:pPr>
      <w:pStyle w:val="Footer"/>
      <w:rPr>
        <w:b/>
        <w:color w:val="7030A0"/>
        <w:sz w:val="32"/>
        <w:szCs w:val="32"/>
      </w:rPr>
    </w:pPr>
    <w:r w:rsidRPr="00B57F98">
      <w:rPr>
        <w:b/>
        <w:color w:val="7030A0"/>
        <w:sz w:val="32"/>
        <w:szCs w:val="32"/>
      </w:rPr>
      <w:t>#</w:t>
    </w:r>
    <w:proofErr w:type="spellStart"/>
    <w:r w:rsidRPr="00B57F98">
      <w:rPr>
        <w:b/>
        <w:color w:val="7030A0"/>
        <w:sz w:val="32"/>
        <w:szCs w:val="32"/>
      </w:rPr>
      <w:t>CLDSCConf2020</w:t>
    </w:r>
    <w:proofErr w:type="spellEnd"/>
    <w:r w:rsidRPr="00B57F98">
      <w:rPr>
        <w:b/>
        <w:color w:val="7030A0"/>
        <w:sz w:val="32"/>
        <w:szCs w:val="32"/>
      </w:rPr>
      <w:tab/>
    </w:r>
    <w:r w:rsidRPr="00B57F98">
      <w:rPr>
        <w:b/>
        <w:color w:val="7030A0"/>
        <w:sz w:val="32"/>
        <w:szCs w:val="32"/>
      </w:rPr>
      <w:tab/>
      <w:t>#</w:t>
    </w:r>
    <w:proofErr w:type="spellStart"/>
    <w:r w:rsidRPr="00B57F98">
      <w:rPr>
        <w:b/>
        <w:color w:val="7030A0"/>
        <w:sz w:val="32"/>
        <w:szCs w:val="32"/>
      </w:rPr>
      <w:t>BecauseOfCLD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263" w:rsidRDefault="005F2263" w:rsidP="005F2263">
      <w:r>
        <w:separator/>
      </w:r>
    </w:p>
  </w:footnote>
  <w:footnote w:type="continuationSeparator" w:id="0">
    <w:p w:rsidR="005F2263" w:rsidRDefault="005F2263" w:rsidP="005F2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263" w:rsidRDefault="005F2263" w:rsidP="005F2263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609600" cy="579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D_Colour_Logo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A2"/>
    <w:rsid w:val="00027C27"/>
    <w:rsid w:val="000C0CF4"/>
    <w:rsid w:val="000E6BA2"/>
    <w:rsid w:val="000F4144"/>
    <w:rsid w:val="00281579"/>
    <w:rsid w:val="002D4757"/>
    <w:rsid w:val="00306C61"/>
    <w:rsid w:val="0037582B"/>
    <w:rsid w:val="004B002E"/>
    <w:rsid w:val="005F2263"/>
    <w:rsid w:val="006A15C1"/>
    <w:rsid w:val="007B60E6"/>
    <w:rsid w:val="00857548"/>
    <w:rsid w:val="0086293E"/>
    <w:rsid w:val="00955285"/>
    <w:rsid w:val="009B7615"/>
    <w:rsid w:val="00B51BDC"/>
    <w:rsid w:val="00B561C0"/>
    <w:rsid w:val="00B57F98"/>
    <w:rsid w:val="00B773CE"/>
    <w:rsid w:val="00C91823"/>
    <w:rsid w:val="00CC15B6"/>
    <w:rsid w:val="00D008AB"/>
    <w:rsid w:val="00EE775E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2F3742"/>
  <w15:chartTrackingRefBased/>
  <w15:docId w15:val="{8718B84D-17C7-4DC3-8EFB-588EC461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5F22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RichardLochhea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witter.com/AlanSherry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kgditcha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witter.com/SineadGormal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gavinoatt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C (Colin)</dc:creator>
  <cp:keywords/>
  <dc:description/>
  <cp:lastModifiedBy>Gemmell K (Kirsty)</cp:lastModifiedBy>
  <cp:revision>4</cp:revision>
  <dcterms:created xsi:type="dcterms:W3CDTF">2020-11-25T14:58:00Z</dcterms:created>
  <dcterms:modified xsi:type="dcterms:W3CDTF">2020-11-26T15:14:00Z</dcterms:modified>
</cp:coreProperties>
</file>